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12D9"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Муниципальное бюджетное общеобразовательное учреждение</w:t>
      </w:r>
    </w:p>
    <w:p w14:paraId="66BAF89D"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«Северский лицей»</w:t>
      </w:r>
    </w:p>
    <w:p w14:paraId="2DE09AAB" w14:textId="77777777" w:rsidR="008B4E52" w:rsidRPr="00E236FC" w:rsidRDefault="008B4E52" w:rsidP="00E236FC">
      <w:pPr>
        <w:spacing w:after="0" w:line="240" w:lineRule="auto"/>
        <w:ind w:firstLine="426"/>
        <w:jc w:val="center"/>
        <w:rPr>
          <w:rFonts w:ascii="Times New Roman" w:hAnsi="Times New Roman"/>
          <w:b/>
          <w:sz w:val="28"/>
          <w:szCs w:val="28"/>
        </w:rPr>
      </w:pPr>
    </w:p>
    <w:p w14:paraId="1C9A60B9" w14:textId="77777777" w:rsidR="008B4E52" w:rsidRPr="00E236FC" w:rsidRDefault="008B4E52" w:rsidP="00E236FC">
      <w:pPr>
        <w:spacing w:after="0" w:line="240" w:lineRule="auto"/>
        <w:ind w:firstLine="426"/>
        <w:jc w:val="center"/>
        <w:rPr>
          <w:rFonts w:ascii="Times New Roman" w:hAnsi="Times New Roman"/>
          <w:b/>
          <w:i/>
          <w:sz w:val="28"/>
          <w:szCs w:val="28"/>
        </w:rPr>
      </w:pPr>
    </w:p>
    <w:p w14:paraId="697D6170" w14:textId="77777777" w:rsidR="008B4E52" w:rsidRPr="00E236FC" w:rsidRDefault="008B4E52" w:rsidP="00E236FC">
      <w:pPr>
        <w:spacing w:after="0" w:line="240" w:lineRule="auto"/>
        <w:ind w:firstLine="426"/>
        <w:jc w:val="center"/>
        <w:rPr>
          <w:rFonts w:ascii="Times New Roman" w:hAnsi="Times New Roman"/>
          <w:b/>
          <w:i/>
          <w:sz w:val="28"/>
          <w:szCs w:val="28"/>
        </w:rPr>
      </w:pPr>
    </w:p>
    <w:p w14:paraId="0A0FE36D" w14:textId="77777777" w:rsidR="008B4E52" w:rsidRPr="00E236FC" w:rsidRDefault="008B4E52" w:rsidP="00E236FC">
      <w:pPr>
        <w:spacing w:after="0" w:line="240" w:lineRule="auto"/>
        <w:ind w:firstLine="426"/>
        <w:jc w:val="center"/>
        <w:rPr>
          <w:rFonts w:ascii="Times New Roman" w:hAnsi="Times New Roman"/>
          <w:b/>
          <w:i/>
          <w:sz w:val="28"/>
          <w:szCs w:val="28"/>
        </w:rPr>
      </w:pPr>
    </w:p>
    <w:p w14:paraId="1E9488FE" w14:textId="77777777" w:rsidR="008B4E52" w:rsidRPr="00E236FC" w:rsidRDefault="008B4E52" w:rsidP="00E236FC">
      <w:pPr>
        <w:spacing w:after="0" w:line="240" w:lineRule="auto"/>
        <w:ind w:firstLine="426"/>
        <w:jc w:val="center"/>
        <w:rPr>
          <w:rFonts w:ascii="Times New Roman" w:hAnsi="Times New Roman"/>
          <w:b/>
          <w:i/>
          <w:sz w:val="28"/>
          <w:szCs w:val="28"/>
        </w:rPr>
      </w:pPr>
    </w:p>
    <w:p w14:paraId="43583B2F" w14:textId="77777777" w:rsidR="008B4E52" w:rsidRPr="00E236FC" w:rsidRDefault="008B4E52" w:rsidP="00E236FC">
      <w:pPr>
        <w:spacing w:after="0" w:line="240" w:lineRule="auto"/>
        <w:ind w:firstLine="426"/>
        <w:jc w:val="center"/>
        <w:rPr>
          <w:rFonts w:ascii="Times New Roman" w:hAnsi="Times New Roman"/>
          <w:b/>
          <w:i/>
          <w:sz w:val="28"/>
          <w:szCs w:val="28"/>
        </w:rPr>
      </w:pPr>
    </w:p>
    <w:p w14:paraId="2AE35BC8" w14:textId="77777777" w:rsidR="00E236FC" w:rsidRPr="00E236FC" w:rsidRDefault="00E236FC" w:rsidP="00E236FC">
      <w:pPr>
        <w:spacing w:after="0" w:line="240" w:lineRule="auto"/>
        <w:ind w:firstLine="426"/>
        <w:jc w:val="center"/>
        <w:rPr>
          <w:rFonts w:ascii="Times New Roman" w:hAnsi="Times New Roman"/>
          <w:b/>
          <w:i/>
          <w:sz w:val="28"/>
          <w:szCs w:val="28"/>
        </w:rPr>
      </w:pPr>
    </w:p>
    <w:p w14:paraId="6F44DC19" w14:textId="1D998B22" w:rsidR="00E236FC" w:rsidRDefault="00E236FC" w:rsidP="00E236FC">
      <w:pPr>
        <w:spacing w:after="0" w:line="240" w:lineRule="auto"/>
        <w:ind w:firstLine="426"/>
        <w:jc w:val="center"/>
        <w:rPr>
          <w:rFonts w:ascii="Times New Roman" w:hAnsi="Times New Roman"/>
          <w:b/>
          <w:i/>
          <w:sz w:val="28"/>
          <w:szCs w:val="28"/>
        </w:rPr>
      </w:pPr>
    </w:p>
    <w:p w14:paraId="267B4AE7" w14:textId="62F5588E" w:rsidR="000D14B3" w:rsidRDefault="000D14B3" w:rsidP="00E236FC">
      <w:pPr>
        <w:spacing w:after="0" w:line="240" w:lineRule="auto"/>
        <w:ind w:firstLine="426"/>
        <w:jc w:val="center"/>
        <w:rPr>
          <w:rFonts w:ascii="Times New Roman" w:hAnsi="Times New Roman"/>
          <w:b/>
          <w:i/>
          <w:sz w:val="28"/>
          <w:szCs w:val="28"/>
        </w:rPr>
      </w:pPr>
    </w:p>
    <w:p w14:paraId="79533B37" w14:textId="77777777" w:rsidR="000D14B3" w:rsidRPr="00E236FC" w:rsidRDefault="000D14B3" w:rsidP="00E236FC">
      <w:pPr>
        <w:spacing w:after="0" w:line="240" w:lineRule="auto"/>
        <w:ind w:firstLine="426"/>
        <w:jc w:val="center"/>
        <w:rPr>
          <w:rFonts w:ascii="Times New Roman" w:hAnsi="Times New Roman"/>
          <w:b/>
          <w:i/>
          <w:sz w:val="28"/>
          <w:szCs w:val="28"/>
        </w:rPr>
      </w:pPr>
    </w:p>
    <w:p w14:paraId="3FBCA01F" w14:textId="77777777" w:rsidR="008B4E52" w:rsidRPr="00E236FC" w:rsidRDefault="008B4E52" w:rsidP="00E236FC">
      <w:pPr>
        <w:spacing w:after="0" w:line="240" w:lineRule="auto"/>
        <w:ind w:firstLine="426"/>
        <w:jc w:val="center"/>
        <w:rPr>
          <w:rFonts w:ascii="Times New Roman" w:hAnsi="Times New Roman"/>
          <w:b/>
          <w:i/>
          <w:sz w:val="28"/>
          <w:szCs w:val="28"/>
        </w:rPr>
      </w:pPr>
    </w:p>
    <w:p w14:paraId="4257949C"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Адаптированная рабочая программа</w:t>
      </w:r>
    </w:p>
    <w:p w14:paraId="34ED0C39"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основного общего образования</w:t>
      </w:r>
    </w:p>
    <w:p w14:paraId="04FAC199"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для обучающихся с ТНР (вариант 5.1)</w:t>
      </w:r>
    </w:p>
    <w:p w14:paraId="22E1CAB9" w14:textId="77777777" w:rsidR="008B4E52" w:rsidRPr="00E236FC" w:rsidRDefault="008B4E52" w:rsidP="00E236FC">
      <w:pPr>
        <w:spacing w:after="0" w:line="240" w:lineRule="auto"/>
        <w:ind w:firstLine="426"/>
        <w:jc w:val="center"/>
        <w:rPr>
          <w:rFonts w:ascii="Times New Roman" w:hAnsi="Times New Roman"/>
          <w:b/>
          <w:sz w:val="28"/>
          <w:szCs w:val="28"/>
        </w:rPr>
      </w:pPr>
    </w:p>
    <w:p w14:paraId="4B2AE144" w14:textId="77777777"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БИОЛОГИЯ</w:t>
      </w:r>
    </w:p>
    <w:p w14:paraId="4710C12C" w14:textId="6585D9F6" w:rsidR="008B4E52" w:rsidRPr="00E236FC" w:rsidRDefault="000D14B3" w:rsidP="00E236FC">
      <w:pPr>
        <w:spacing w:after="0" w:line="240" w:lineRule="auto"/>
        <w:ind w:firstLine="426"/>
        <w:jc w:val="center"/>
        <w:rPr>
          <w:rFonts w:ascii="Times New Roman" w:hAnsi="Times New Roman"/>
          <w:b/>
          <w:sz w:val="28"/>
          <w:szCs w:val="28"/>
        </w:rPr>
      </w:pPr>
      <w:r>
        <w:rPr>
          <w:rFonts w:ascii="Times New Roman" w:hAnsi="Times New Roman"/>
          <w:b/>
          <w:sz w:val="28"/>
          <w:szCs w:val="28"/>
        </w:rPr>
        <w:t>5-9</w:t>
      </w:r>
      <w:r w:rsidR="008B4E52" w:rsidRPr="00E236FC">
        <w:rPr>
          <w:rFonts w:ascii="Times New Roman" w:hAnsi="Times New Roman"/>
          <w:b/>
          <w:sz w:val="28"/>
          <w:szCs w:val="28"/>
        </w:rPr>
        <w:t xml:space="preserve"> класс</w:t>
      </w:r>
    </w:p>
    <w:p w14:paraId="68CF9C29" w14:textId="77777777" w:rsidR="008B4E52" w:rsidRPr="00E236FC" w:rsidRDefault="008B4E52" w:rsidP="00E236FC">
      <w:pPr>
        <w:spacing w:after="0" w:line="240" w:lineRule="auto"/>
        <w:ind w:firstLine="426"/>
        <w:jc w:val="center"/>
        <w:rPr>
          <w:rFonts w:ascii="Times New Roman" w:hAnsi="Times New Roman"/>
          <w:b/>
          <w:sz w:val="28"/>
          <w:szCs w:val="28"/>
        </w:rPr>
      </w:pPr>
    </w:p>
    <w:p w14:paraId="3E3111BB" w14:textId="77777777" w:rsidR="008B4E52" w:rsidRPr="00E236FC" w:rsidRDefault="008B4E52" w:rsidP="00E236FC">
      <w:pPr>
        <w:spacing w:after="0" w:line="240" w:lineRule="auto"/>
        <w:ind w:firstLine="426"/>
        <w:jc w:val="center"/>
        <w:rPr>
          <w:rFonts w:ascii="Times New Roman" w:hAnsi="Times New Roman"/>
          <w:b/>
          <w:sz w:val="28"/>
          <w:szCs w:val="28"/>
        </w:rPr>
      </w:pPr>
    </w:p>
    <w:p w14:paraId="7B821649" w14:textId="77777777" w:rsidR="008B4E52" w:rsidRPr="00E236FC" w:rsidRDefault="008B4E52" w:rsidP="00E236FC">
      <w:pPr>
        <w:spacing w:after="0" w:line="240" w:lineRule="auto"/>
        <w:ind w:firstLine="426"/>
        <w:jc w:val="center"/>
        <w:rPr>
          <w:rFonts w:ascii="Times New Roman" w:hAnsi="Times New Roman"/>
          <w:b/>
          <w:sz w:val="28"/>
          <w:szCs w:val="28"/>
        </w:rPr>
      </w:pPr>
    </w:p>
    <w:p w14:paraId="489DE92D" w14:textId="77777777" w:rsidR="008B4E52" w:rsidRPr="00E236FC" w:rsidRDefault="008B4E52" w:rsidP="00E236FC">
      <w:pPr>
        <w:spacing w:after="0" w:line="240" w:lineRule="auto"/>
        <w:ind w:firstLine="426"/>
        <w:jc w:val="center"/>
        <w:rPr>
          <w:rFonts w:ascii="Times New Roman" w:hAnsi="Times New Roman"/>
          <w:b/>
          <w:sz w:val="28"/>
          <w:szCs w:val="28"/>
        </w:rPr>
      </w:pPr>
    </w:p>
    <w:p w14:paraId="6D074A86" w14:textId="77777777" w:rsidR="008B4E52" w:rsidRPr="00E236FC" w:rsidRDefault="008B4E52" w:rsidP="00E236FC">
      <w:pPr>
        <w:spacing w:after="0" w:line="240" w:lineRule="auto"/>
        <w:ind w:firstLine="426"/>
        <w:jc w:val="center"/>
        <w:rPr>
          <w:rFonts w:ascii="Times New Roman" w:hAnsi="Times New Roman"/>
          <w:b/>
          <w:sz w:val="28"/>
          <w:szCs w:val="28"/>
        </w:rPr>
      </w:pPr>
    </w:p>
    <w:p w14:paraId="4BC2D517" w14:textId="77777777" w:rsidR="008B4E52" w:rsidRPr="00E236FC" w:rsidRDefault="008B4E52" w:rsidP="00E236FC">
      <w:pPr>
        <w:spacing w:after="0" w:line="240" w:lineRule="auto"/>
        <w:ind w:firstLine="426"/>
        <w:jc w:val="center"/>
        <w:rPr>
          <w:rFonts w:ascii="Times New Roman" w:hAnsi="Times New Roman"/>
          <w:b/>
          <w:sz w:val="28"/>
          <w:szCs w:val="28"/>
        </w:rPr>
      </w:pPr>
    </w:p>
    <w:p w14:paraId="0C75A81A" w14:textId="77777777" w:rsidR="008B4E52" w:rsidRPr="00E236FC" w:rsidRDefault="008B4E52" w:rsidP="00E236FC">
      <w:pPr>
        <w:spacing w:after="0" w:line="240" w:lineRule="auto"/>
        <w:ind w:firstLine="426"/>
        <w:jc w:val="center"/>
        <w:rPr>
          <w:rFonts w:ascii="Times New Roman" w:hAnsi="Times New Roman"/>
          <w:b/>
          <w:sz w:val="28"/>
          <w:szCs w:val="28"/>
        </w:rPr>
      </w:pPr>
    </w:p>
    <w:p w14:paraId="18BEB1A2" w14:textId="77777777" w:rsidR="008B4E52" w:rsidRPr="00E236FC" w:rsidRDefault="008B4E52" w:rsidP="00E236FC">
      <w:pPr>
        <w:spacing w:after="0" w:line="240" w:lineRule="auto"/>
        <w:ind w:firstLine="426"/>
        <w:jc w:val="center"/>
        <w:rPr>
          <w:rFonts w:ascii="Times New Roman" w:hAnsi="Times New Roman"/>
          <w:b/>
          <w:sz w:val="28"/>
          <w:szCs w:val="28"/>
        </w:rPr>
      </w:pPr>
    </w:p>
    <w:p w14:paraId="66B15291" w14:textId="77777777" w:rsidR="008B4E52" w:rsidRPr="00E236FC" w:rsidRDefault="008B4E52" w:rsidP="00E236FC">
      <w:pPr>
        <w:spacing w:after="0" w:line="240" w:lineRule="auto"/>
        <w:ind w:firstLine="426"/>
        <w:jc w:val="center"/>
        <w:rPr>
          <w:rFonts w:ascii="Times New Roman" w:hAnsi="Times New Roman"/>
          <w:b/>
          <w:sz w:val="28"/>
          <w:szCs w:val="28"/>
        </w:rPr>
      </w:pPr>
    </w:p>
    <w:p w14:paraId="3BB95FCA" w14:textId="77777777" w:rsidR="008B4E52" w:rsidRPr="00E236FC" w:rsidRDefault="008B4E52" w:rsidP="00E236FC">
      <w:pPr>
        <w:spacing w:after="0" w:line="240" w:lineRule="auto"/>
        <w:ind w:firstLine="426"/>
        <w:jc w:val="center"/>
        <w:rPr>
          <w:rFonts w:ascii="Times New Roman" w:hAnsi="Times New Roman"/>
          <w:b/>
          <w:sz w:val="28"/>
          <w:szCs w:val="28"/>
        </w:rPr>
      </w:pPr>
    </w:p>
    <w:p w14:paraId="519C9D6D" w14:textId="77777777" w:rsidR="008B4E52" w:rsidRPr="00E236FC" w:rsidRDefault="008B4E52" w:rsidP="00E236FC">
      <w:pPr>
        <w:spacing w:after="0" w:line="240" w:lineRule="auto"/>
        <w:ind w:firstLine="426"/>
        <w:jc w:val="center"/>
        <w:rPr>
          <w:rFonts w:ascii="Times New Roman" w:hAnsi="Times New Roman"/>
          <w:b/>
          <w:sz w:val="28"/>
          <w:szCs w:val="28"/>
        </w:rPr>
      </w:pPr>
    </w:p>
    <w:p w14:paraId="00503EA9" w14:textId="77777777" w:rsidR="008B4E52" w:rsidRPr="00E236FC" w:rsidRDefault="008B4E52" w:rsidP="00E236FC">
      <w:pPr>
        <w:spacing w:after="0" w:line="240" w:lineRule="auto"/>
        <w:ind w:firstLine="426"/>
        <w:jc w:val="center"/>
        <w:rPr>
          <w:rFonts w:ascii="Times New Roman" w:hAnsi="Times New Roman"/>
          <w:b/>
          <w:sz w:val="28"/>
          <w:szCs w:val="28"/>
        </w:rPr>
      </w:pPr>
    </w:p>
    <w:p w14:paraId="218087A1" w14:textId="77777777" w:rsidR="008B4E52" w:rsidRPr="00E236FC" w:rsidRDefault="008B4E52" w:rsidP="00E236FC">
      <w:pPr>
        <w:spacing w:after="0" w:line="240" w:lineRule="auto"/>
        <w:ind w:firstLine="426"/>
        <w:jc w:val="center"/>
        <w:rPr>
          <w:rFonts w:ascii="Times New Roman" w:hAnsi="Times New Roman"/>
          <w:b/>
          <w:sz w:val="28"/>
          <w:szCs w:val="28"/>
        </w:rPr>
      </w:pPr>
    </w:p>
    <w:p w14:paraId="5ADFE1BD" w14:textId="77777777" w:rsidR="008B4E52" w:rsidRPr="00E236FC" w:rsidRDefault="008B4E52" w:rsidP="00E236FC">
      <w:pPr>
        <w:spacing w:after="0" w:line="240" w:lineRule="auto"/>
        <w:ind w:firstLine="426"/>
        <w:jc w:val="center"/>
        <w:rPr>
          <w:rFonts w:ascii="Times New Roman" w:hAnsi="Times New Roman"/>
          <w:b/>
          <w:sz w:val="28"/>
          <w:szCs w:val="28"/>
        </w:rPr>
      </w:pPr>
    </w:p>
    <w:p w14:paraId="59E3E501" w14:textId="77777777" w:rsidR="008B4E52" w:rsidRPr="00E236FC" w:rsidRDefault="008B4E52" w:rsidP="00E236FC">
      <w:pPr>
        <w:spacing w:after="0" w:line="240" w:lineRule="auto"/>
        <w:ind w:firstLine="426"/>
        <w:jc w:val="center"/>
        <w:rPr>
          <w:rFonts w:ascii="Times New Roman" w:hAnsi="Times New Roman"/>
          <w:b/>
          <w:sz w:val="28"/>
          <w:szCs w:val="28"/>
        </w:rPr>
      </w:pPr>
    </w:p>
    <w:p w14:paraId="16D52CEF" w14:textId="77777777" w:rsidR="008B4E52" w:rsidRPr="00E236FC" w:rsidRDefault="008B4E52" w:rsidP="00E236FC">
      <w:pPr>
        <w:spacing w:after="0" w:line="240" w:lineRule="auto"/>
        <w:ind w:firstLine="426"/>
        <w:jc w:val="center"/>
        <w:rPr>
          <w:rFonts w:ascii="Times New Roman" w:hAnsi="Times New Roman"/>
          <w:b/>
          <w:sz w:val="28"/>
          <w:szCs w:val="28"/>
        </w:rPr>
      </w:pPr>
    </w:p>
    <w:p w14:paraId="0B2990F0" w14:textId="77777777" w:rsidR="008B4E52" w:rsidRPr="00E236FC" w:rsidRDefault="008B4E52" w:rsidP="00E236FC">
      <w:pPr>
        <w:spacing w:after="0" w:line="240" w:lineRule="auto"/>
        <w:ind w:firstLine="426"/>
        <w:jc w:val="center"/>
        <w:rPr>
          <w:rFonts w:ascii="Times New Roman" w:hAnsi="Times New Roman"/>
          <w:b/>
          <w:sz w:val="28"/>
          <w:szCs w:val="28"/>
        </w:rPr>
      </w:pPr>
    </w:p>
    <w:p w14:paraId="54A9FEEF" w14:textId="0913A1F2" w:rsidR="008B4E52" w:rsidRDefault="008B4E52" w:rsidP="00E236FC">
      <w:pPr>
        <w:spacing w:after="0" w:line="240" w:lineRule="auto"/>
        <w:ind w:firstLine="426"/>
        <w:jc w:val="center"/>
        <w:rPr>
          <w:rFonts w:ascii="Times New Roman" w:hAnsi="Times New Roman"/>
          <w:b/>
          <w:sz w:val="28"/>
          <w:szCs w:val="28"/>
        </w:rPr>
      </w:pPr>
    </w:p>
    <w:p w14:paraId="51388938" w14:textId="00F50E0D" w:rsidR="000D14B3" w:rsidRDefault="000D14B3" w:rsidP="00E236FC">
      <w:pPr>
        <w:spacing w:after="0" w:line="240" w:lineRule="auto"/>
        <w:ind w:firstLine="426"/>
        <w:jc w:val="center"/>
        <w:rPr>
          <w:rFonts w:ascii="Times New Roman" w:hAnsi="Times New Roman"/>
          <w:b/>
          <w:sz w:val="28"/>
          <w:szCs w:val="28"/>
        </w:rPr>
      </w:pPr>
    </w:p>
    <w:p w14:paraId="5428C0FE" w14:textId="3A80B9ED" w:rsidR="000D14B3" w:rsidRDefault="000D14B3" w:rsidP="00E236FC">
      <w:pPr>
        <w:spacing w:after="0" w:line="240" w:lineRule="auto"/>
        <w:ind w:firstLine="426"/>
        <w:jc w:val="center"/>
        <w:rPr>
          <w:rFonts w:ascii="Times New Roman" w:hAnsi="Times New Roman"/>
          <w:b/>
          <w:sz w:val="28"/>
          <w:szCs w:val="28"/>
        </w:rPr>
      </w:pPr>
    </w:p>
    <w:p w14:paraId="77697C61" w14:textId="24D599CA" w:rsidR="000D14B3" w:rsidRDefault="000D14B3" w:rsidP="00E236FC">
      <w:pPr>
        <w:spacing w:after="0" w:line="240" w:lineRule="auto"/>
        <w:ind w:firstLine="426"/>
        <w:jc w:val="center"/>
        <w:rPr>
          <w:rFonts w:ascii="Times New Roman" w:hAnsi="Times New Roman"/>
          <w:b/>
          <w:sz w:val="28"/>
          <w:szCs w:val="28"/>
        </w:rPr>
      </w:pPr>
    </w:p>
    <w:p w14:paraId="31799A4C" w14:textId="77777777" w:rsidR="000D14B3" w:rsidRPr="00E236FC" w:rsidRDefault="000D14B3" w:rsidP="00E236FC">
      <w:pPr>
        <w:spacing w:after="0" w:line="240" w:lineRule="auto"/>
        <w:ind w:firstLine="426"/>
        <w:jc w:val="center"/>
        <w:rPr>
          <w:rFonts w:ascii="Times New Roman" w:hAnsi="Times New Roman"/>
          <w:b/>
          <w:sz w:val="28"/>
          <w:szCs w:val="28"/>
        </w:rPr>
      </w:pPr>
    </w:p>
    <w:p w14:paraId="18A5F610" w14:textId="77777777" w:rsidR="008B4E52" w:rsidRPr="00E236FC" w:rsidRDefault="008B4E52" w:rsidP="00E236FC">
      <w:pPr>
        <w:spacing w:after="0" w:line="240" w:lineRule="auto"/>
        <w:ind w:firstLine="426"/>
        <w:jc w:val="center"/>
        <w:rPr>
          <w:rFonts w:ascii="Times New Roman" w:hAnsi="Times New Roman"/>
          <w:sz w:val="28"/>
          <w:szCs w:val="28"/>
        </w:rPr>
      </w:pPr>
    </w:p>
    <w:p w14:paraId="31DD721F" w14:textId="77777777" w:rsidR="008B4E52" w:rsidRPr="00E236FC" w:rsidRDefault="008B4E52" w:rsidP="00E236FC">
      <w:pPr>
        <w:spacing w:after="0" w:line="240" w:lineRule="auto"/>
        <w:ind w:firstLine="426"/>
        <w:jc w:val="center"/>
        <w:rPr>
          <w:rFonts w:ascii="Times New Roman" w:hAnsi="Times New Roman"/>
          <w:b/>
          <w:i/>
          <w:sz w:val="28"/>
          <w:szCs w:val="28"/>
        </w:rPr>
      </w:pPr>
    </w:p>
    <w:p w14:paraId="176FCC7B" w14:textId="21212D21" w:rsidR="008B4E52" w:rsidRPr="00E236FC" w:rsidRDefault="008B4E52" w:rsidP="00E236FC">
      <w:pPr>
        <w:spacing w:after="0" w:line="240" w:lineRule="auto"/>
        <w:ind w:firstLine="426"/>
        <w:jc w:val="center"/>
        <w:rPr>
          <w:rFonts w:ascii="Times New Roman" w:hAnsi="Times New Roman"/>
          <w:b/>
          <w:sz w:val="28"/>
          <w:szCs w:val="28"/>
        </w:rPr>
      </w:pPr>
      <w:r w:rsidRPr="00E236FC">
        <w:rPr>
          <w:rFonts w:ascii="Times New Roman" w:hAnsi="Times New Roman"/>
          <w:b/>
          <w:sz w:val="28"/>
          <w:szCs w:val="28"/>
        </w:rPr>
        <w:t xml:space="preserve">2023 </w:t>
      </w:r>
      <w:r w:rsidR="000D14B3">
        <w:rPr>
          <w:rFonts w:ascii="Times New Roman" w:hAnsi="Times New Roman"/>
          <w:b/>
          <w:sz w:val="28"/>
          <w:szCs w:val="28"/>
        </w:rPr>
        <w:t>г</w:t>
      </w:r>
    </w:p>
    <w:p w14:paraId="37044D85" w14:textId="77777777" w:rsidR="008B4E52" w:rsidRPr="00E236FC" w:rsidRDefault="008B4E52" w:rsidP="00E236FC">
      <w:pPr>
        <w:spacing w:after="0" w:line="360" w:lineRule="auto"/>
        <w:ind w:firstLine="426"/>
        <w:jc w:val="center"/>
        <w:rPr>
          <w:rFonts w:ascii="Times New Roman" w:hAnsi="Times New Roman"/>
          <w:sz w:val="24"/>
          <w:szCs w:val="24"/>
        </w:rPr>
      </w:pPr>
      <w:r w:rsidRPr="00E236FC">
        <w:rPr>
          <w:rFonts w:ascii="Times New Roman" w:hAnsi="Times New Roman"/>
          <w:sz w:val="24"/>
          <w:szCs w:val="24"/>
        </w:rPr>
        <w:br w:type="page"/>
      </w:r>
    </w:p>
    <w:p w14:paraId="3B1EC20E" w14:textId="77777777" w:rsidR="005A5E27" w:rsidRPr="00E236FC" w:rsidRDefault="00597A92" w:rsidP="00E236FC">
      <w:pPr>
        <w:tabs>
          <w:tab w:val="left" w:pos="3544"/>
        </w:tabs>
        <w:spacing w:after="0" w:line="360" w:lineRule="auto"/>
        <w:ind w:firstLine="426"/>
        <w:jc w:val="center"/>
        <w:rPr>
          <w:rFonts w:ascii="Times New Roman" w:hAnsi="Times New Roman"/>
          <w:b/>
          <w:bCs/>
          <w:sz w:val="24"/>
          <w:szCs w:val="24"/>
        </w:rPr>
      </w:pPr>
      <w:r>
        <w:rPr>
          <w:rFonts w:ascii="Times New Roman" w:hAnsi="Times New Roman"/>
          <w:b/>
          <w:bCs/>
          <w:sz w:val="24"/>
          <w:szCs w:val="24"/>
          <w:lang w:val="en-US"/>
        </w:rPr>
        <w:lastRenderedPageBreak/>
        <w:t>I</w:t>
      </w:r>
      <w:r w:rsidR="001E389A" w:rsidRPr="00E236FC">
        <w:rPr>
          <w:rFonts w:ascii="Times New Roman" w:hAnsi="Times New Roman"/>
          <w:b/>
          <w:bCs/>
          <w:sz w:val="24"/>
          <w:szCs w:val="24"/>
        </w:rPr>
        <w:t>.</w:t>
      </w:r>
      <w:r w:rsidR="005A5E27" w:rsidRPr="00E236FC">
        <w:rPr>
          <w:rFonts w:ascii="Times New Roman" w:hAnsi="Times New Roman"/>
          <w:b/>
          <w:bCs/>
          <w:sz w:val="24"/>
          <w:szCs w:val="24"/>
        </w:rPr>
        <w:t>ПОЯСНИТЕЛЬНАЯ ЗАПИСКА</w:t>
      </w:r>
    </w:p>
    <w:p w14:paraId="26076BA7" w14:textId="77777777" w:rsidR="00C6545C" w:rsidRPr="008746DD" w:rsidRDefault="005A5E27" w:rsidP="008746DD">
      <w:pPr>
        <w:tabs>
          <w:tab w:val="left" w:pos="851"/>
        </w:tabs>
        <w:spacing w:after="0" w:line="360" w:lineRule="auto"/>
        <w:ind w:firstLine="425"/>
        <w:jc w:val="both"/>
        <w:rPr>
          <w:rFonts w:ascii="Times New Roman" w:hAnsi="Times New Roman"/>
          <w:sz w:val="24"/>
          <w:szCs w:val="24"/>
        </w:rPr>
      </w:pPr>
      <w:r w:rsidRPr="008746DD">
        <w:rPr>
          <w:rFonts w:ascii="Times New Roman" w:hAnsi="Times New Roman"/>
          <w:sz w:val="24"/>
          <w:szCs w:val="24"/>
        </w:rPr>
        <w:t xml:space="preserve">Адаптированная рабочая программа по биологии </w:t>
      </w:r>
      <w:r w:rsidR="00E236FC" w:rsidRPr="008746DD">
        <w:rPr>
          <w:rFonts w:ascii="Times New Roman" w:hAnsi="Times New Roman"/>
          <w:sz w:val="24"/>
          <w:szCs w:val="24"/>
        </w:rPr>
        <w:t xml:space="preserve">для </w:t>
      </w:r>
      <w:r w:rsidRPr="008746DD">
        <w:rPr>
          <w:rFonts w:ascii="Times New Roman" w:hAnsi="Times New Roman"/>
          <w:sz w:val="24"/>
          <w:szCs w:val="24"/>
        </w:rPr>
        <w:t xml:space="preserve">обучающихся с </w:t>
      </w:r>
      <w:r w:rsidR="00E236FC" w:rsidRPr="008746DD">
        <w:rPr>
          <w:rFonts w:ascii="Times New Roman" w:hAnsi="Times New Roman"/>
          <w:sz w:val="24"/>
          <w:szCs w:val="24"/>
        </w:rPr>
        <w:t>ТНР</w:t>
      </w:r>
      <w:r w:rsidRPr="008746DD">
        <w:rPr>
          <w:rFonts w:ascii="Times New Roman" w:hAnsi="Times New Roman"/>
          <w:sz w:val="24"/>
          <w:szCs w:val="24"/>
        </w:rPr>
        <w:t xml:space="preserve"> (вариант 5.1) </w:t>
      </w:r>
      <w:r w:rsidR="00E236FC" w:rsidRPr="008746DD">
        <w:rPr>
          <w:rFonts w:ascii="Times New Roman" w:hAnsi="Times New Roman"/>
          <w:sz w:val="24"/>
          <w:szCs w:val="24"/>
        </w:rPr>
        <w:t xml:space="preserve">является составной частью АООП ООО </w:t>
      </w:r>
      <w:r w:rsidR="00ED66DF" w:rsidRPr="008746DD">
        <w:rPr>
          <w:rFonts w:ascii="Times New Roman" w:hAnsi="Times New Roman"/>
          <w:sz w:val="24"/>
          <w:szCs w:val="24"/>
        </w:rPr>
        <w:t>МБОУ</w:t>
      </w:r>
      <w:r w:rsidRPr="008746DD">
        <w:rPr>
          <w:rFonts w:ascii="Times New Roman" w:hAnsi="Times New Roman"/>
          <w:sz w:val="24"/>
          <w:szCs w:val="24"/>
        </w:rPr>
        <w:t xml:space="preserve"> </w:t>
      </w:r>
      <w:r w:rsidR="00ED66DF" w:rsidRPr="008746DD">
        <w:rPr>
          <w:rFonts w:ascii="Times New Roman" w:hAnsi="Times New Roman"/>
          <w:sz w:val="24"/>
          <w:szCs w:val="24"/>
        </w:rPr>
        <w:t>«Северский лицей»</w:t>
      </w:r>
      <w:r w:rsidRPr="008746DD">
        <w:rPr>
          <w:rFonts w:ascii="Times New Roman" w:hAnsi="Times New Roman"/>
          <w:sz w:val="24"/>
          <w:szCs w:val="24"/>
        </w:rPr>
        <w:t xml:space="preserve"> </w:t>
      </w:r>
      <w:r w:rsidR="00E236FC" w:rsidRPr="008746DD">
        <w:rPr>
          <w:rFonts w:ascii="Times New Roman" w:hAnsi="Times New Roman"/>
          <w:sz w:val="24"/>
          <w:szCs w:val="24"/>
        </w:rPr>
        <w:t xml:space="preserve">и </w:t>
      </w:r>
      <w:r w:rsidRPr="008746DD">
        <w:rPr>
          <w:rFonts w:ascii="Times New Roman" w:hAnsi="Times New Roman"/>
          <w:sz w:val="24"/>
          <w:szCs w:val="24"/>
        </w:rPr>
        <w:t>определяет содержание и организацию деятельности на уроках биологии обучающихся c ТНР, с учетом образовательных потребностей и запросов участников образовательных отношений.</w:t>
      </w:r>
    </w:p>
    <w:p w14:paraId="05B9B3F9" w14:textId="77777777" w:rsidR="00E236FC" w:rsidRPr="008746DD" w:rsidRDefault="00E236FC" w:rsidP="008746DD">
      <w:pPr>
        <w:spacing w:after="0" w:line="360" w:lineRule="auto"/>
        <w:ind w:firstLine="425"/>
        <w:contextualSpacing/>
        <w:jc w:val="both"/>
        <w:rPr>
          <w:rFonts w:ascii="Times New Roman" w:hAnsi="Times New Roman"/>
          <w:sz w:val="24"/>
          <w:szCs w:val="24"/>
        </w:rPr>
      </w:pPr>
      <w:r w:rsidRPr="008746DD">
        <w:rPr>
          <w:rFonts w:ascii="Times New Roman" w:hAnsi="Times New Roman"/>
          <w:sz w:val="24"/>
          <w:szCs w:val="24"/>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403A03D1" w14:textId="77777777" w:rsidR="00E236FC" w:rsidRPr="008746DD" w:rsidRDefault="00E236FC" w:rsidP="008746DD">
      <w:pPr>
        <w:spacing w:after="0" w:line="360" w:lineRule="auto"/>
        <w:ind w:firstLine="425"/>
        <w:contextualSpacing/>
        <w:jc w:val="both"/>
        <w:rPr>
          <w:rFonts w:ascii="Times New Roman" w:hAnsi="Times New Roman"/>
          <w:sz w:val="24"/>
          <w:szCs w:val="24"/>
        </w:rPr>
      </w:pPr>
      <w:r w:rsidRPr="008746DD">
        <w:rPr>
          <w:rFonts w:ascii="Times New Roman" w:hAnsi="Times New Roman"/>
          <w:sz w:val="24"/>
          <w:szCs w:val="24"/>
        </w:rPr>
        <w:t>1)</w:t>
      </w:r>
      <w:r w:rsidRPr="008746DD">
        <w:rPr>
          <w:rFonts w:ascii="Times New Roman" w:hAnsi="Times New Roman"/>
          <w:sz w:val="24"/>
          <w:szCs w:val="24"/>
          <w:lang w:val="en-US"/>
        </w:rPr>
        <w:t> </w:t>
      </w:r>
      <w:r w:rsidRPr="008746DD">
        <w:rPr>
          <w:rFonts w:ascii="Times New Roman" w:hAnsi="Times New Roman"/>
          <w:sz w:val="24"/>
          <w:szCs w:val="24"/>
        </w:rPr>
        <w:t>негрубое недоразвитие устной речи, как правило, осложненное органическим поражением центральной нервной системы;</w:t>
      </w:r>
    </w:p>
    <w:p w14:paraId="0CB130C9" w14:textId="77777777" w:rsidR="00E236FC" w:rsidRPr="008746DD" w:rsidRDefault="00E236FC" w:rsidP="008746DD">
      <w:pPr>
        <w:spacing w:after="0" w:line="360" w:lineRule="auto"/>
        <w:ind w:firstLine="425"/>
        <w:contextualSpacing/>
        <w:jc w:val="both"/>
        <w:rPr>
          <w:rFonts w:ascii="Times New Roman" w:hAnsi="Times New Roman"/>
          <w:sz w:val="24"/>
          <w:szCs w:val="24"/>
        </w:rPr>
      </w:pPr>
      <w:r w:rsidRPr="008746DD">
        <w:rPr>
          <w:rFonts w:ascii="Times New Roman" w:hAnsi="Times New Roman"/>
          <w:sz w:val="24"/>
          <w:szCs w:val="24"/>
        </w:rPr>
        <w:t>2)</w:t>
      </w:r>
      <w:r w:rsidRPr="008746DD">
        <w:rPr>
          <w:rFonts w:ascii="Times New Roman" w:hAnsi="Times New Roman"/>
          <w:sz w:val="24"/>
          <w:szCs w:val="24"/>
          <w:lang w:val="en-US"/>
        </w:rPr>
        <w:t> </w:t>
      </w:r>
      <w:r w:rsidRPr="008746DD">
        <w:rPr>
          <w:rFonts w:ascii="Times New Roman" w:hAnsi="Times New Roman"/>
          <w:sz w:val="24"/>
          <w:szCs w:val="24"/>
        </w:rPr>
        <w:t>нарушения чтения и нарушения письма;</w:t>
      </w:r>
    </w:p>
    <w:p w14:paraId="04A949EB" w14:textId="77777777" w:rsidR="00E236FC" w:rsidRPr="008746DD" w:rsidRDefault="00E236FC" w:rsidP="008746DD">
      <w:pPr>
        <w:spacing w:after="0" w:line="360" w:lineRule="auto"/>
        <w:ind w:firstLine="425"/>
        <w:contextualSpacing/>
        <w:jc w:val="both"/>
        <w:rPr>
          <w:rFonts w:ascii="Times New Roman" w:hAnsi="Times New Roman"/>
          <w:sz w:val="24"/>
          <w:szCs w:val="24"/>
        </w:rPr>
      </w:pPr>
      <w:r w:rsidRPr="008746DD">
        <w:rPr>
          <w:rFonts w:ascii="Times New Roman" w:hAnsi="Times New Roman"/>
          <w:sz w:val="24"/>
          <w:szCs w:val="24"/>
        </w:rPr>
        <w:t>3)</w:t>
      </w:r>
      <w:r w:rsidRPr="008746DD">
        <w:rPr>
          <w:rFonts w:ascii="Times New Roman" w:hAnsi="Times New Roman"/>
          <w:sz w:val="24"/>
          <w:szCs w:val="24"/>
          <w:lang w:val="en-US"/>
        </w:rPr>
        <w:t> </w:t>
      </w:r>
      <w:proofErr w:type="spellStart"/>
      <w:r w:rsidRPr="008746DD">
        <w:rPr>
          <w:rFonts w:ascii="Times New Roman" w:hAnsi="Times New Roman"/>
          <w:sz w:val="24"/>
          <w:szCs w:val="24"/>
        </w:rPr>
        <w:t>темпоритмические</w:t>
      </w:r>
      <w:proofErr w:type="spellEnd"/>
      <w:r w:rsidRPr="008746DD">
        <w:rPr>
          <w:rFonts w:ascii="Times New Roman" w:hAnsi="Times New Roman"/>
          <w:sz w:val="24"/>
          <w:szCs w:val="24"/>
        </w:rPr>
        <w:t xml:space="preserve"> нарушения речи (заикание и др.);</w:t>
      </w:r>
    </w:p>
    <w:p w14:paraId="6D856701" w14:textId="77777777" w:rsidR="00E236FC" w:rsidRPr="008746DD" w:rsidRDefault="00E236FC" w:rsidP="008746DD">
      <w:pPr>
        <w:spacing w:after="0" w:line="360" w:lineRule="auto"/>
        <w:ind w:firstLine="425"/>
        <w:contextualSpacing/>
        <w:jc w:val="both"/>
        <w:rPr>
          <w:rFonts w:ascii="Times New Roman" w:hAnsi="Times New Roman"/>
          <w:sz w:val="24"/>
          <w:szCs w:val="24"/>
        </w:rPr>
      </w:pPr>
      <w:r w:rsidRPr="008746DD">
        <w:rPr>
          <w:rFonts w:ascii="Times New Roman" w:hAnsi="Times New Roman"/>
          <w:sz w:val="24"/>
          <w:szCs w:val="24"/>
        </w:rPr>
        <w:t>4)</w:t>
      </w:r>
      <w:r w:rsidRPr="008746DD">
        <w:rPr>
          <w:rFonts w:ascii="Times New Roman" w:hAnsi="Times New Roman"/>
          <w:sz w:val="24"/>
          <w:szCs w:val="24"/>
          <w:lang w:val="en-US"/>
        </w:rPr>
        <w:t> </w:t>
      </w:r>
      <w:r w:rsidRPr="008746DD">
        <w:rPr>
          <w:rFonts w:ascii="Times New Roman" w:hAnsi="Times New Roman"/>
          <w:sz w:val="24"/>
          <w:szCs w:val="24"/>
        </w:rPr>
        <w:t>нарушения голоса (</w:t>
      </w:r>
      <w:proofErr w:type="spellStart"/>
      <w:r w:rsidRPr="008746DD">
        <w:rPr>
          <w:rFonts w:ascii="Times New Roman" w:hAnsi="Times New Roman"/>
          <w:sz w:val="24"/>
          <w:szCs w:val="24"/>
        </w:rPr>
        <w:t>дисфония</w:t>
      </w:r>
      <w:proofErr w:type="spellEnd"/>
      <w:r w:rsidRPr="008746DD">
        <w:rPr>
          <w:rFonts w:ascii="Times New Roman" w:hAnsi="Times New Roman"/>
          <w:sz w:val="24"/>
          <w:szCs w:val="24"/>
        </w:rPr>
        <w:t>, афония).</w:t>
      </w:r>
    </w:p>
    <w:p w14:paraId="31CD78C4" w14:textId="77777777" w:rsidR="00E236FC" w:rsidRPr="008746DD" w:rsidRDefault="00831A52" w:rsidP="008746DD">
      <w:pPr>
        <w:pStyle w:val="16"/>
        <w:suppressAutoHyphens/>
        <w:spacing w:line="360" w:lineRule="auto"/>
        <w:ind w:firstLine="425"/>
        <w:jc w:val="both"/>
        <w:rPr>
          <w:kern w:val="3"/>
          <w:lang w:eastAsia="ja-JP" w:bidi="fa-IR"/>
        </w:rPr>
      </w:pPr>
      <w:r w:rsidRPr="008746DD">
        <w:t xml:space="preserve">Адаптированная рабочая программа по биологии для обучающихся с ТНР </w:t>
      </w:r>
      <w:r w:rsidR="00E236FC" w:rsidRPr="008746DD">
        <w:t>разработана в соответствии</w:t>
      </w:r>
      <w:r w:rsidRPr="008746DD">
        <w:t>:</w:t>
      </w:r>
    </w:p>
    <w:p w14:paraId="329EC428" w14:textId="77777777" w:rsidR="00C6545C" w:rsidRPr="008746DD" w:rsidRDefault="00C6545C" w:rsidP="008746DD">
      <w:pPr>
        <w:pStyle w:val="16"/>
        <w:numPr>
          <w:ilvl w:val="0"/>
          <w:numId w:val="44"/>
        </w:numPr>
        <w:suppressAutoHyphens/>
        <w:spacing w:line="360" w:lineRule="auto"/>
        <w:ind w:firstLine="425"/>
        <w:jc w:val="both"/>
        <w:rPr>
          <w:kern w:val="3"/>
          <w:lang w:eastAsia="ja-JP" w:bidi="fa-IR"/>
        </w:rPr>
      </w:pPr>
      <w:r w:rsidRPr="008746DD">
        <w:rPr>
          <w:kern w:val="3"/>
          <w:lang w:eastAsia="ja-JP" w:bidi="fa-IR"/>
        </w:rPr>
        <w:t xml:space="preserve">Федеральный закон от </w:t>
      </w:r>
      <w:proofErr w:type="gramStart"/>
      <w:r w:rsidRPr="008746DD">
        <w:rPr>
          <w:kern w:val="3"/>
          <w:lang w:eastAsia="ja-JP" w:bidi="fa-IR"/>
        </w:rPr>
        <w:t>29.12.2012  №</w:t>
      </w:r>
      <w:proofErr w:type="gramEnd"/>
      <w:r w:rsidRPr="008746DD">
        <w:rPr>
          <w:kern w:val="3"/>
          <w:lang w:eastAsia="ja-JP" w:bidi="fa-IR"/>
        </w:rPr>
        <w:t>273-ФЗ «Об образовании в Российской Федерации» (ст. 2,16,17,18,28,29,34,35,41,42,44,48,,58,59,60,66,75,79).</w:t>
      </w:r>
    </w:p>
    <w:p w14:paraId="0FD7FAEA" w14:textId="77777777" w:rsidR="00C6545C" w:rsidRPr="008746DD" w:rsidRDefault="00C6545C" w:rsidP="008746DD">
      <w:pPr>
        <w:pStyle w:val="16"/>
        <w:numPr>
          <w:ilvl w:val="0"/>
          <w:numId w:val="44"/>
        </w:numPr>
        <w:suppressAutoHyphens/>
        <w:spacing w:line="360" w:lineRule="auto"/>
        <w:ind w:firstLine="425"/>
        <w:jc w:val="both"/>
        <w:rPr>
          <w:kern w:val="3"/>
          <w:lang w:eastAsia="ja-JP" w:bidi="fa-IR"/>
        </w:rPr>
      </w:pPr>
      <w:r w:rsidRPr="008746DD">
        <w:rPr>
          <w:kern w:val="3"/>
          <w:lang w:eastAsia="ja-JP" w:bidi="fa-IR"/>
        </w:rPr>
        <w:t xml:space="preserve">ФГОС ООО (утверждены приказом Минобрнауки России от 17 декабря 2010 г. № 1897) с изменениями. </w:t>
      </w:r>
    </w:p>
    <w:p w14:paraId="6BC1A850"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 40937).</w:t>
      </w:r>
    </w:p>
    <w:p w14:paraId="7F6305F0"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 xml:space="preserve">СанПин 2.4.2.2821-10 от 29.12.2010 г. № 189 с изменениями и дополнениями от 24.11.2015г. № 81 (ОВЗ). </w:t>
      </w:r>
    </w:p>
    <w:p w14:paraId="14E7B237"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14:paraId="17AC9C5C"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Концепция духовно-нравственного развития и воспитания личности гражданина России.</w:t>
      </w:r>
    </w:p>
    <w:p w14:paraId="53F7279F"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Стратегия развития воспитания в Российской Федерации на период до 2025 года (Распоряжение Правительства РФ от 29.05.2015 № 996-р).</w:t>
      </w:r>
    </w:p>
    <w:p w14:paraId="4BB7F36D"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kern w:val="3"/>
          <w:lang w:eastAsia="ja-JP" w:bidi="fa-IR"/>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14:paraId="6B026F51"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lastRenderedPageBreak/>
        <w:t>Федеральный закон от 24.11.2013 года № 185-ФЗ «О социальной защите инвалидов в Российской Федерации».</w:t>
      </w:r>
    </w:p>
    <w:p w14:paraId="577564A5"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t>Приказ Министерства образования и науки Российской Федерации от 20.09. 2013г N 1082 г. «Об утверждении Положения о психолого-медико-педагогической комиссии» (Зарегистрирован в Минюсте РФ 23 октября 2013 N 30242).</w:t>
      </w:r>
    </w:p>
    <w:p w14:paraId="4DA2EF46"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bCs/>
        </w:rPr>
        <w:t>Письмо Министерства образования и науки РФ от 11 марта 2016 г. № ВК-452/07 "О введении ФГОС ОВЗ.</w:t>
      </w:r>
    </w:p>
    <w:p w14:paraId="7EC22864" w14:textId="77777777" w:rsidR="00C6545C" w:rsidRPr="00E236FC" w:rsidRDefault="00C6545C" w:rsidP="00E236FC">
      <w:pPr>
        <w:pStyle w:val="16"/>
        <w:numPr>
          <w:ilvl w:val="0"/>
          <w:numId w:val="44"/>
        </w:numPr>
        <w:suppressAutoHyphens/>
        <w:spacing w:line="360" w:lineRule="auto"/>
        <w:ind w:firstLine="426"/>
        <w:jc w:val="both"/>
        <w:rPr>
          <w:kern w:val="3"/>
          <w:lang w:eastAsia="ja-JP" w:bidi="fa-IR"/>
        </w:rPr>
      </w:pPr>
      <w:r w:rsidRPr="00E236FC">
        <w:rPr>
          <w:color w:val="000000"/>
        </w:rPr>
        <w:t xml:space="preserve">Адаптированная основная образовательная программа основного общего образования </w:t>
      </w:r>
      <w:r w:rsidR="00ED66DF" w:rsidRPr="00E236FC">
        <w:rPr>
          <w:color w:val="000000"/>
        </w:rPr>
        <w:t>МБОУ «Северский лицей»</w:t>
      </w:r>
      <w:r w:rsidRPr="00E236FC">
        <w:rPr>
          <w:color w:val="000000"/>
        </w:rPr>
        <w:t xml:space="preserve"> для обучающихся с тяжёлыми нарушениями речи (вариант 5.</w:t>
      </w:r>
      <w:r w:rsidR="00ED66DF" w:rsidRPr="00E236FC">
        <w:rPr>
          <w:color w:val="000000"/>
        </w:rPr>
        <w:t>1</w:t>
      </w:r>
      <w:r w:rsidRPr="00E236FC">
        <w:rPr>
          <w:color w:val="000000"/>
        </w:rPr>
        <w:t>)</w:t>
      </w:r>
    </w:p>
    <w:p w14:paraId="79948DF8" w14:textId="77777777" w:rsidR="00597A92" w:rsidRDefault="00DB16FA" w:rsidP="00597A92">
      <w:pPr>
        <w:spacing w:after="0" w:line="360" w:lineRule="auto"/>
        <w:ind w:firstLine="426"/>
        <w:jc w:val="both"/>
        <w:rPr>
          <w:rFonts w:ascii="Times New Roman" w:eastAsia="SimSun" w:hAnsi="Times New Roman"/>
          <w:sz w:val="24"/>
          <w:szCs w:val="24"/>
        </w:rPr>
      </w:pPr>
      <w:r w:rsidRPr="00E236FC">
        <w:rPr>
          <w:rFonts w:ascii="Times New Roman" w:hAnsi="Times New Roman"/>
          <w:sz w:val="24"/>
          <w:szCs w:val="24"/>
        </w:rPr>
        <w:t xml:space="preserve"> </w:t>
      </w:r>
      <w:r w:rsidR="00C6545C" w:rsidRPr="00E236FC">
        <w:rPr>
          <w:rFonts w:ascii="Times New Roman" w:hAnsi="Times New Roman"/>
          <w:sz w:val="24"/>
          <w:szCs w:val="24"/>
        </w:rPr>
        <w:t>Рабочая программа построена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w:t>
      </w:r>
      <w:r w:rsidR="00C6545C" w:rsidRPr="00E236FC">
        <w:rPr>
          <w:rFonts w:ascii="Times New Roman" w:hAnsi="Times New Roman"/>
          <w:sz w:val="24"/>
          <w:szCs w:val="24"/>
        </w:rPr>
        <w:noBreakHyphen/>
        <w:t xml:space="preserve">нравственного развития и воспитания гражданина России. </w:t>
      </w:r>
    </w:p>
    <w:p w14:paraId="531756DB" w14:textId="77777777" w:rsidR="005A5E27" w:rsidRPr="00597A92" w:rsidRDefault="005A5E27" w:rsidP="00597A92">
      <w:pPr>
        <w:spacing w:after="0" w:line="360" w:lineRule="auto"/>
        <w:ind w:firstLine="426"/>
        <w:jc w:val="both"/>
        <w:rPr>
          <w:rFonts w:ascii="Times New Roman" w:eastAsia="SimSun" w:hAnsi="Times New Roman"/>
          <w:sz w:val="24"/>
          <w:szCs w:val="24"/>
        </w:rPr>
      </w:pPr>
      <w:r w:rsidRPr="00E236FC">
        <w:rPr>
          <w:rFonts w:ascii="Times New Roman" w:hAnsi="Times New Roman"/>
          <w:sz w:val="24"/>
          <w:szCs w:val="24"/>
        </w:rPr>
        <w:t xml:space="preserve">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w:t>
      </w:r>
      <w:r w:rsidRPr="003478EE">
        <w:rPr>
          <w:rFonts w:ascii="Times New Roman" w:hAnsi="Times New Roman"/>
          <w:i/>
          <w:iCs/>
          <w:sz w:val="24"/>
          <w:szCs w:val="24"/>
        </w:rPr>
        <w:t>формирование российской гражданской идентичности</w:t>
      </w:r>
      <w:r w:rsidRPr="00E236FC">
        <w:rPr>
          <w:rFonts w:ascii="Times New Roman" w:hAnsi="Times New Roman"/>
          <w:sz w:val="24"/>
          <w:szCs w:val="24"/>
        </w:rPr>
        <w:t>, коммуникативных качеств личности и способствуют формированию ключевой компетенции —</w:t>
      </w:r>
      <w:r w:rsidRPr="00E236FC">
        <w:rPr>
          <w:rFonts w:ascii="Times New Roman" w:hAnsi="Times New Roman"/>
          <w:i/>
          <w:iCs/>
          <w:sz w:val="24"/>
          <w:szCs w:val="24"/>
        </w:rPr>
        <w:t xml:space="preserve"> умения учиться.</w:t>
      </w:r>
    </w:p>
    <w:p w14:paraId="416C01D3" w14:textId="77777777" w:rsidR="005A5E27" w:rsidRPr="00E236FC" w:rsidRDefault="005A5E27" w:rsidP="00E236FC">
      <w:pPr>
        <w:tabs>
          <w:tab w:val="center" w:pos="851"/>
          <w:tab w:val="left" w:pos="993"/>
        </w:tabs>
        <w:spacing w:after="0" w:line="360" w:lineRule="auto"/>
        <w:ind w:firstLine="426"/>
        <w:jc w:val="both"/>
        <w:rPr>
          <w:rFonts w:ascii="Times New Roman" w:hAnsi="Times New Roman"/>
          <w:iCs/>
          <w:kern w:val="1"/>
          <w:sz w:val="24"/>
          <w:szCs w:val="24"/>
        </w:rPr>
      </w:pPr>
      <w:r w:rsidRPr="00E236FC">
        <w:rPr>
          <w:rFonts w:ascii="Times New Roman" w:hAnsi="Times New Roman"/>
          <w:sz w:val="24"/>
          <w:szCs w:val="24"/>
        </w:rPr>
        <w:t xml:space="preserve">Адаптированная программа по биологии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w:t>
      </w:r>
      <w:bookmarkStart w:id="0" w:name="_bookmark6"/>
      <w:bookmarkEnd w:id="0"/>
      <w:r w:rsidRPr="00E236FC">
        <w:rPr>
          <w:rFonts w:ascii="Times New Roman" w:hAnsi="Times New Roman"/>
          <w:sz w:val="24"/>
          <w:szCs w:val="24"/>
        </w:rPr>
        <w:t xml:space="preserve">ТНР, а так же </w:t>
      </w:r>
      <w:r w:rsidRPr="00E236FC">
        <w:rPr>
          <w:rFonts w:ascii="Times New Roman" w:hAnsi="Times New Roman"/>
          <w:color w:val="000009"/>
          <w:spacing w:val="-2"/>
          <w:sz w:val="24"/>
          <w:szCs w:val="24"/>
        </w:rPr>
        <w:t>направлена</w:t>
      </w:r>
      <w:r w:rsidRPr="00E236FC">
        <w:rPr>
          <w:rFonts w:ascii="Times New Roman" w:hAnsi="Times New Roman"/>
          <w:color w:val="000009"/>
          <w:spacing w:val="15"/>
          <w:sz w:val="24"/>
          <w:szCs w:val="24"/>
        </w:rPr>
        <w:t xml:space="preserve"> </w:t>
      </w:r>
      <w:r w:rsidRPr="00E236FC">
        <w:rPr>
          <w:rFonts w:ascii="Times New Roman" w:hAnsi="Times New Roman"/>
          <w:color w:val="000009"/>
          <w:sz w:val="24"/>
          <w:szCs w:val="24"/>
        </w:rPr>
        <w:t>на</w:t>
      </w:r>
      <w:r w:rsidRPr="00E236FC">
        <w:rPr>
          <w:rFonts w:ascii="Times New Roman" w:hAnsi="Times New Roman"/>
          <w:color w:val="000009"/>
          <w:spacing w:val="15"/>
          <w:sz w:val="24"/>
          <w:szCs w:val="24"/>
        </w:rPr>
        <w:t xml:space="preserve"> </w:t>
      </w:r>
      <w:r w:rsidRPr="00E236FC">
        <w:rPr>
          <w:rStyle w:val="af8"/>
          <w:caps w:val="0"/>
          <w:sz w:val="24"/>
          <w:szCs w:val="24"/>
        </w:rPr>
        <w:t xml:space="preserve">обеспечение выполнения требований </w:t>
      </w:r>
      <w:r w:rsidRPr="00E236FC">
        <w:rPr>
          <w:rFonts w:ascii="Times New Roman" w:hAnsi="Times New Roman"/>
          <w:caps/>
          <w:sz w:val="24"/>
          <w:szCs w:val="24"/>
        </w:rPr>
        <w:t xml:space="preserve">ФГОС ООО </w:t>
      </w:r>
      <w:r w:rsidRPr="00E236FC">
        <w:rPr>
          <w:rStyle w:val="af8"/>
          <w:iCs/>
          <w:caps w:val="0"/>
          <w:sz w:val="24"/>
          <w:szCs w:val="24"/>
          <w:lang w:eastAsia="ar-SA"/>
        </w:rPr>
        <w:t>посредством создания условий для ма</w:t>
      </w:r>
      <w:r w:rsidRPr="00E236FC">
        <w:rPr>
          <w:rFonts w:ascii="Times New Roman" w:hAnsi="Times New Roman"/>
          <w:iCs/>
          <w:kern w:val="1"/>
          <w:sz w:val="24"/>
          <w:szCs w:val="24"/>
        </w:rPr>
        <w:t>ксимального удовлетворения особых образовательных потребностей обучающихся с ТНР, обеспечивающих усвоение ими социального и культурного опыта.</w:t>
      </w:r>
    </w:p>
    <w:p w14:paraId="678ED590" w14:textId="77777777" w:rsidR="00DB16FA" w:rsidRPr="00597A92" w:rsidRDefault="00DB16FA" w:rsidP="00597A92">
      <w:pPr>
        <w:pStyle w:val="text"/>
        <w:spacing w:before="0" w:beforeAutospacing="0" w:after="0" w:afterAutospacing="0" w:line="360" w:lineRule="auto"/>
        <w:ind w:firstLine="426"/>
        <w:jc w:val="both"/>
        <w:rPr>
          <w:b/>
        </w:rPr>
      </w:pPr>
      <w:bookmarkStart w:id="1" w:name="_Hlk147779686"/>
      <w:r w:rsidRPr="00597A92">
        <w:rPr>
          <w:b/>
        </w:rPr>
        <w:t>Место биологии в учебном плане</w:t>
      </w:r>
    </w:p>
    <w:p w14:paraId="6DA3F450" w14:textId="77777777" w:rsidR="00DB16FA" w:rsidRDefault="00DB16FA" w:rsidP="00E236FC">
      <w:pPr>
        <w:pStyle w:val="text"/>
        <w:spacing w:before="0" w:beforeAutospacing="0" w:after="0" w:afterAutospacing="0" w:line="360" w:lineRule="auto"/>
        <w:ind w:firstLine="426"/>
        <w:jc w:val="both"/>
      </w:pPr>
      <w:r w:rsidRPr="00E236FC">
        <w:t>Биология в основной школе изучается с 5 по 9 классы</w:t>
      </w:r>
      <w:r w:rsidR="00831A52">
        <w:t>:</w:t>
      </w:r>
    </w:p>
    <w:p w14:paraId="45E09CB2" w14:textId="77777777" w:rsidR="00831A52" w:rsidRDefault="00831A52" w:rsidP="00E236FC">
      <w:pPr>
        <w:pStyle w:val="text"/>
        <w:spacing w:before="0" w:beforeAutospacing="0" w:after="0" w:afterAutospacing="0" w:line="360" w:lineRule="auto"/>
        <w:ind w:firstLine="426"/>
        <w:jc w:val="both"/>
      </w:pPr>
      <w:r>
        <w:t>5 класс – 34 часа (1 час в неделю)</w:t>
      </w:r>
    </w:p>
    <w:p w14:paraId="54E8276A" w14:textId="77777777" w:rsidR="00831A52" w:rsidRDefault="00831A52" w:rsidP="00831A52">
      <w:pPr>
        <w:pStyle w:val="text"/>
        <w:spacing w:before="0" w:beforeAutospacing="0" w:after="0" w:afterAutospacing="0" w:line="360" w:lineRule="auto"/>
        <w:ind w:firstLine="426"/>
        <w:jc w:val="both"/>
      </w:pPr>
      <w:r>
        <w:t>6 класс – 34 часа (1 час в неделю)</w:t>
      </w:r>
    </w:p>
    <w:p w14:paraId="693CE3AC" w14:textId="77777777" w:rsidR="00831A52" w:rsidRDefault="00831A52" w:rsidP="00831A52">
      <w:pPr>
        <w:pStyle w:val="text"/>
        <w:spacing w:before="0" w:beforeAutospacing="0" w:after="0" w:afterAutospacing="0" w:line="360" w:lineRule="auto"/>
        <w:ind w:firstLine="426"/>
        <w:jc w:val="both"/>
      </w:pPr>
      <w:r>
        <w:t>7 класс – 34 часа (1 час в неделю)</w:t>
      </w:r>
    </w:p>
    <w:p w14:paraId="5FF73957" w14:textId="77777777" w:rsidR="00831A52" w:rsidRDefault="00831A52" w:rsidP="00831A52">
      <w:pPr>
        <w:pStyle w:val="text"/>
        <w:spacing w:before="0" w:beforeAutospacing="0" w:after="0" w:afterAutospacing="0" w:line="360" w:lineRule="auto"/>
        <w:ind w:firstLine="426"/>
        <w:jc w:val="both"/>
      </w:pPr>
      <w:r>
        <w:t>8 класс – 68 часов (2 часа в неделю)</w:t>
      </w:r>
    </w:p>
    <w:p w14:paraId="2A5FA21D" w14:textId="77777777" w:rsidR="00831A52" w:rsidRDefault="00831A52" w:rsidP="00831A52">
      <w:pPr>
        <w:pStyle w:val="text"/>
        <w:spacing w:before="0" w:beforeAutospacing="0" w:after="0" w:afterAutospacing="0" w:line="360" w:lineRule="auto"/>
        <w:ind w:firstLine="426"/>
        <w:jc w:val="both"/>
      </w:pPr>
      <w:r>
        <w:t>9 класс – 68 часов (2 часа в неделю)</w:t>
      </w:r>
    </w:p>
    <w:p w14:paraId="31DAEE67" w14:textId="72CB952E" w:rsidR="00DB16FA" w:rsidRPr="00E236FC" w:rsidRDefault="00DB16FA" w:rsidP="00E236FC">
      <w:pPr>
        <w:pStyle w:val="text"/>
        <w:spacing w:before="0" w:beforeAutospacing="0" w:after="0" w:afterAutospacing="0" w:line="360" w:lineRule="auto"/>
        <w:ind w:firstLine="426"/>
        <w:jc w:val="both"/>
      </w:pPr>
      <w:r w:rsidRPr="00E236FC">
        <w:lastRenderedPageBreak/>
        <w:t xml:space="preserve">В соответствии с учебным планом </w:t>
      </w:r>
      <w:r w:rsidR="000E0BBD">
        <w:t>лицея</w:t>
      </w:r>
      <w:r w:rsidRPr="00E236FC">
        <w:t xml:space="preserve"> курсу биологии на уровне основного общего образования предшествует курс «Окружающий мир» в начальной школе. По отношению к курсу биологии он является пропедевтическим.</w:t>
      </w:r>
    </w:p>
    <w:p w14:paraId="36F8C447" w14:textId="77777777" w:rsidR="00DB16FA" w:rsidRPr="00E236FC" w:rsidRDefault="00DB16FA" w:rsidP="00E236FC">
      <w:pPr>
        <w:pStyle w:val="text"/>
        <w:spacing w:before="0" w:beforeAutospacing="0" w:after="0" w:afterAutospacing="0" w:line="360" w:lineRule="auto"/>
        <w:ind w:firstLine="426"/>
        <w:jc w:val="both"/>
      </w:pPr>
      <w:r w:rsidRPr="00E236FC">
        <w:t>Содержание курса биологии в основной школе является базой для изучения общих биологических закономерностей, законов, теорий в старшей школе.</w:t>
      </w:r>
    </w:p>
    <w:p w14:paraId="008EAFFD" w14:textId="77777777" w:rsidR="005A5E27" w:rsidRPr="00E236FC" w:rsidRDefault="00DB16FA" w:rsidP="00E236FC">
      <w:pPr>
        <w:pStyle w:val="text"/>
        <w:spacing w:before="0" w:beforeAutospacing="0" w:after="0" w:afterAutospacing="0" w:line="360" w:lineRule="auto"/>
        <w:ind w:firstLine="426"/>
        <w:jc w:val="both"/>
      </w:pPr>
      <w:r w:rsidRPr="00E236FC">
        <w:t>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bookmarkEnd w:id="1"/>
    <w:p w14:paraId="7D02285D" w14:textId="77777777" w:rsidR="00597A92" w:rsidRDefault="00597A92" w:rsidP="00E236FC">
      <w:pPr>
        <w:widowControl w:val="0"/>
        <w:autoSpaceDE w:val="0"/>
        <w:autoSpaceDN w:val="0"/>
        <w:adjustRightInd w:val="0"/>
        <w:spacing w:after="0" w:line="360" w:lineRule="auto"/>
        <w:ind w:firstLine="426"/>
        <w:jc w:val="both"/>
        <w:rPr>
          <w:rFonts w:ascii="Times New Roman" w:hAnsi="Times New Roman"/>
          <w:b/>
          <w:sz w:val="24"/>
          <w:szCs w:val="24"/>
        </w:rPr>
      </w:pPr>
    </w:p>
    <w:p w14:paraId="56D3857A" w14:textId="77777777" w:rsidR="005A5E27" w:rsidRPr="00E236FC" w:rsidRDefault="005A5E27" w:rsidP="00E236FC">
      <w:pPr>
        <w:widowControl w:val="0"/>
        <w:autoSpaceDE w:val="0"/>
        <w:autoSpaceDN w:val="0"/>
        <w:adjustRightInd w:val="0"/>
        <w:spacing w:after="0" w:line="360" w:lineRule="auto"/>
        <w:ind w:firstLine="426"/>
        <w:jc w:val="both"/>
        <w:rPr>
          <w:rFonts w:ascii="Times New Roman" w:hAnsi="Times New Roman"/>
          <w:sz w:val="24"/>
          <w:szCs w:val="24"/>
        </w:rPr>
      </w:pPr>
      <w:r w:rsidRPr="00E236FC">
        <w:rPr>
          <w:rFonts w:ascii="Times New Roman" w:hAnsi="Times New Roman"/>
          <w:b/>
          <w:sz w:val="24"/>
          <w:szCs w:val="24"/>
        </w:rPr>
        <w:t>Цели биологического образования в основной школе</w:t>
      </w:r>
      <w:r w:rsidRPr="00E236FC">
        <w:rPr>
          <w:rFonts w:ascii="Times New Roman" w:hAnsi="Times New Roman"/>
          <w:sz w:val="24"/>
          <w:szCs w:val="24"/>
        </w:rP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14:paraId="0BB46AEC" w14:textId="77777777" w:rsidR="005A5E27" w:rsidRPr="00E236FC" w:rsidRDefault="005A5E27" w:rsidP="00E236FC">
      <w:pPr>
        <w:spacing w:after="0" w:line="360" w:lineRule="auto"/>
        <w:ind w:firstLine="426"/>
        <w:contextualSpacing/>
        <w:jc w:val="both"/>
        <w:rPr>
          <w:rFonts w:ascii="Times New Roman" w:hAnsi="Times New Roman"/>
          <w:sz w:val="24"/>
          <w:szCs w:val="24"/>
        </w:rPr>
      </w:pPr>
      <w:r w:rsidRPr="00E236FC">
        <w:rPr>
          <w:rFonts w:ascii="Times New Roman" w:hAnsi="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w:t>
      </w:r>
      <w:proofErr w:type="spellStart"/>
      <w:r w:rsidRPr="00E236FC">
        <w:rPr>
          <w:rFonts w:ascii="Times New Roman" w:hAnsi="Times New Roman"/>
          <w:sz w:val="24"/>
          <w:szCs w:val="24"/>
        </w:rPr>
        <w:t>социоморальная</w:t>
      </w:r>
      <w:proofErr w:type="spellEnd"/>
      <w:r w:rsidRPr="00E236FC">
        <w:rPr>
          <w:rFonts w:ascii="Times New Roman" w:hAnsi="Times New Roman"/>
          <w:sz w:val="24"/>
          <w:szCs w:val="24"/>
        </w:rPr>
        <w:t xml:space="preserve"> и интеллектуальная взрослость.</w:t>
      </w:r>
    </w:p>
    <w:p w14:paraId="23768BCB" w14:textId="77777777" w:rsidR="005A5E27" w:rsidRPr="00E236FC" w:rsidRDefault="005A5E27" w:rsidP="00E236FC">
      <w:pPr>
        <w:spacing w:after="0" w:line="360" w:lineRule="auto"/>
        <w:ind w:firstLine="426"/>
        <w:contextualSpacing/>
        <w:jc w:val="both"/>
        <w:rPr>
          <w:rFonts w:ascii="Times New Roman" w:hAnsi="Times New Roman"/>
          <w:b/>
          <w:sz w:val="24"/>
          <w:szCs w:val="24"/>
        </w:rPr>
      </w:pPr>
      <w:r w:rsidRPr="00E236FC">
        <w:rPr>
          <w:rFonts w:ascii="Times New Roman" w:hAnsi="Times New Roman"/>
          <w:sz w:val="24"/>
          <w:szCs w:val="24"/>
        </w:rPr>
        <w:t xml:space="preserve">С учетом вышеназванных подходов </w:t>
      </w:r>
      <w:r w:rsidRPr="00E236FC">
        <w:rPr>
          <w:rFonts w:ascii="Times New Roman" w:hAnsi="Times New Roman"/>
          <w:b/>
          <w:sz w:val="24"/>
          <w:szCs w:val="24"/>
        </w:rPr>
        <w:t>целями биологического образования являются:</w:t>
      </w:r>
    </w:p>
    <w:p w14:paraId="15DDBD18"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14:paraId="76AC0D18"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14:paraId="417F4795"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14:paraId="4AE9EE54"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14:paraId="0B68E622"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lastRenderedPageBreak/>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14:paraId="5251631E"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17545BA7" w14:textId="77777777" w:rsidR="005A5E27" w:rsidRPr="00E236FC" w:rsidRDefault="005A5E27" w:rsidP="00E236FC">
      <w:pPr>
        <w:spacing w:after="0" w:line="360" w:lineRule="auto"/>
        <w:ind w:firstLine="426"/>
        <w:jc w:val="both"/>
        <w:rPr>
          <w:rFonts w:ascii="Times New Roman" w:hAnsi="Times New Roman"/>
          <w:b/>
          <w:bCs/>
          <w:sz w:val="24"/>
          <w:szCs w:val="24"/>
        </w:rPr>
      </w:pPr>
      <w:r w:rsidRPr="00E236FC">
        <w:rPr>
          <w:rFonts w:ascii="Times New Roman" w:hAnsi="Times New Roman"/>
          <w:sz w:val="24"/>
          <w:szCs w:val="24"/>
        </w:rPr>
        <w:t>Помимо реализации общих задач адаптированная программа предусматривает решение</w:t>
      </w:r>
      <w:r w:rsidRPr="00E236FC">
        <w:rPr>
          <w:rFonts w:ascii="Times New Roman" w:hAnsi="Times New Roman"/>
          <w:b/>
          <w:sz w:val="24"/>
          <w:szCs w:val="24"/>
        </w:rPr>
        <w:t xml:space="preserve"> специальных задач</w:t>
      </w:r>
      <w:r w:rsidRPr="00E236FC">
        <w:rPr>
          <w:rFonts w:ascii="Times New Roman" w:hAnsi="Times New Roman"/>
          <w:sz w:val="24"/>
          <w:szCs w:val="24"/>
        </w:rPr>
        <w:t>.</w:t>
      </w:r>
    </w:p>
    <w:p w14:paraId="1A4CE2C6" w14:textId="77777777" w:rsidR="005A5E27" w:rsidRPr="00E236FC" w:rsidRDefault="005A5E27" w:rsidP="00E236FC">
      <w:pPr>
        <w:tabs>
          <w:tab w:val="center" w:pos="851"/>
          <w:tab w:val="left" w:pos="993"/>
        </w:tabs>
        <w:spacing w:after="0" w:line="360" w:lineRule="auto"/>
        <w:ind w:firstLine="426"/>
        <w:jc w:val="both"/>
        <w:rPr>
          <w:rFonts w:ascii="Times New Roman" w:hAnsi="Times New Roman"/>
          <w:iCs/>
          <w:kern w:val="1"/>
          <w:sz w:val="24"/>
          <w:szCs w:val="24"/>
        </w:rPr>
      </w:pPr>
      <w:r w:rsidRPr="00E236FC">
        <w:rPr>
          <w:rFonts w:ascii="Times New Roman" w:hAnsi="Times New Roman"/>
          <w:b/>
          <w:sz w:val="24"/>
          <w:szCs w:val="24"/>
        </w:rPr>
        <w:t xml:space="preserve">Целью </w:t>
      </w:r>
      <w:r w:rsidRPr="00E236FC">
        <w:rPr>
          <w:rFonts w:ascii="Times New Roman" w:hAnsi="Times New Roman"/>
          <w:sz w:val="24"/>
          <w:szCs w:val="24"/>
        </w:rPr>
        <w:t xml:space="preserve">адаптированной рабочей программы по биологии является </w:t>
      </w:r>
      <w:r w:rsidRPr="00E236FC">
        <w:rPr>
          <w:rFonts w:ascii="Times New Roman" w:hAnsi="Times New Roman"/>
          <w:color w:val="000000"/>
          <w:spacing w:val="-5"/>
          <w:sz w:val="24"/>
          <w:szCs w:val="24"/>
        </w:rPr>
        <w:t xml:space="preserve">обеспечение прочных и сознательных биологических знаний, умений и навыков, </w:t>
      </w:r>
      <w:r w:rsidRPr="00E236FC">
        <w:rPr>
          <w:rFonts w:ascii="Times New Roman" w:hAnsi="Times New Roman"/>
          <w:color w:val="000000"/>
          <w:spacing w:val="-8"/>
          <w:sz w:val="24"/>
          <w:szCs w:val="24"/>
        </w:rPr>
        <w:t xml:space="preserve">необходимых учащимся в повседневной </w:t>
      </w:r>
      <w:r w:rsidRPr="00E236FC">
        <w:rPr>
          <w:rFonts w:ascii="Times New Roman" w:hAnsi="Times New Roman"/>
          <w:color w:val="000000"/>
          <w:spacing w:val="-2"/>
          <w:sz w:val="24"/>
          <w:szCs w:val="24"/>
        </w:rPr>
        <w:t>жизни и будущей трудовой деятельности.</w:t>
      </w:r>
    </w:p>
    <w:p w14:paraId="12A475E3" w14:textId="77777777" w:rsidR="005A5E27" w:rsidRPr="00E236FC" w:rsidRDefault="005A5E27" w:rsidP="00E236FC">
      <w:pPr>
        <w:pStyle w:val="af4"/>
        <w:spacing w:before="0" w:beforeAutospacing="0" w:after="0" w:afterAutospacing="0" w:line="360" w:lineRule="auto"/>
        <w:ind w:firstLine="426"/>
        <w:jc w:val="both"/>
      </w:pPr>
      <w:r w:rsidRPr="00E236FC">
        <w:tab/>
        <w:t xml:space="preserve">Достижение поставленной цели предусматривает решение следующих коррекционных </w:t>
      </w:r>
      <w:r w:rsidRPr="00E236FC">
        <w:rPr>
          <w:b/>
        </w:rPr>
        <w:t>задач</w:t>
      </w:r>
      <w:r w:rsidRPr="00E236FC">
        <w:t>:</w:t>
      </w:r>
    </w:p>
    <w:p w14:paraId="4A4B4288" w14:textId="77777777" w:rsidR="005A5E27" w:rsidRPr="00E236FC" w:rsidRDefault="005A5E27" w:rsidP="00E236FC">
      <w:pPr>
        <w:tabs>
          <w:tab w:val="left" w:pos="994"/>
        </w:tabs>
        <w:spacing w:after="0" w:line="360" w:lineRule="auto"/>
        <w:ind w:firstLine="426"/>
        <w:jc w:val="both"/>
        <w:rPr>
          <w:rFonts w:ascii="Times New Roman" w:eastAsia="Symbol" w:hAnsi="Times New Roman"/>
          <w:sz w:val="24"/>
          <w:szCs w:val="24"/>
        </w:rPr>
      </w:pPr>
      <w:r w:rsidRPr="00E236FC">
        <w:rPr>
          <w:rFonts w:ascii="Times New Roman" w:hAnsi="Times New Roman"/>
          <w:sz w:val="24"/>
          <w:szCs w:val="24"/>
        </w:rPr>
        <w:t>-</w:t>
      </w:r>
      <w:r w:rsidRPr="00E236FC">
        <w:rPr>
          <w:rFonts w:ascii="Times New Roman" w:hAnsi="Times New Roman"/>
          <w:color w:val="000000"/>
          <w:sz w:val="24"/>
          <w:szCs w:val="24"/>
        </w:rPr>
        <w:t xml:space="preserve"> развивать </w:t>
      </w:r>
      <w:proofErr w:type="spellStart"/>
      <w:r w:rsidRPr="00E236FC">
        <w:rPr>
          <w:rFonts w:ascii="Times New Roman" w:hAnsi="Times New Roman"/>
          <w:color w:val="000000"/>
          <w:sz w:val="24"/>
          <w:szCs w:val="24"/>
        </w:rPr>
        <w:t>общеучебные</w:t>
      </w:r>
      <w:proofErr w:type="spellEnd"/>
      <w:r w:rsidRPr="00E236FC">
        <w:rPr>
          <w:rFonts w:ascii="Times New Roman" w:hAnsi="Times New Roman"/>
          <w:color w:val="000000"/>
          <w:sz w:val="24"/>
          <w:szCs w:val="24"/>
        </w:rPr>
        <w:t xml:space="preserve"> умения и знания;</w:t>
      </w:r>
    </w:p>
    <w:p w14:paraId="444436AB"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через обучение биологии повышать уровень общего развития учащихся с ОВЗ и по возможности наиболее полно скорректировать недостатки их познавательной деятельности и личностных качеств; </w:t>
      </w:r>
    </w:p>
    <w:p w14:paraId="07F2211B"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xml:space="preserve">- способствовать развитию и коррекции мыслительных процессов, включающих сравнение, анализ, синтез, обобщение и классификацию; </w:t>
      </w:r>
    </w:p>
    <w:p w14:paraId="6EECBA42" w14:textId="77777777" w:rsidR="005A5E27" w:rsidRPr="00E236FC" w:rsidRDefault="005A5E27" w:rsidP="00E236FC">
      <w:pPr>
        <w:pStyle w:val="af4"/>
        <w:spacing w:before="0" w:beforeAutospacing="0" w:after="0" w:afterAutospacing="0" w:line="360" w:lineRule="auto"/>
        <w:ind w:firstLine="426"/>
        <w:jc w:val="both"/>
        <w:rPr>
          <w:color w:val="000000"/>
        </w:rPr>
      </w:pPr>
      <w:r w:rsidRPr="00E236FC">
        <w:rPr>
          <w:color w:val="000000"/>
        </w:rPr>
        <w:t xml:space="preserve">- </w:t>
      </w:r>
      <w:r w:rsidRPr="00E236FC">
        <w:rPr>
          <w:color w:val="000000"/>
          <w:spacing w:val="-5"/>
        </w:rPr>
        <w:t xml:space="preserve">развивать </w:t>
      </w:r>
      <w:r w:rsidRPr="00E236FC">
        <w:rPr>
          <w:color w:val="000000"/>
        </w:rPr>
        <w:t xml:space="preserve">у учащихся память, внимание, </w:t>
      </w:r>
      <w:r w:rsidRPr="00E236FC">
        <w:rPr>
          <w:color w:val="000000"/>
          <w:spacing w:val="-5"/>
        </w:rPr>
        <w:t>логи</w:t>
      </w:r>
      <w:r w:rsidRPr="00E236FC">
        <w:rPr>
          <w:color w:val="000000"/>
          <w:spacing w:val="-6"/>
        </w:rPr>
        <w:t xml:space="preserve">ческое мышление </w:t>
      </w:r>
      <w:r w:rsidRPr="00E236FC">
        <w:rPr>
          <w:color w:val="000000"/>
        </w:rPr>
        <w:t>и воображение</w:t>
      </w:r>
      <w:r w:rsidRPr="00E236FC">
        <w:rPr>
          <w:color w:val="000000"/>
          <w:spacing w:val="-6"/>
        </w:rPr>
        <w:t xml:space="preserve">, </w:t>
      </w:r>
      <w:r w:rsidRPr="00E236FC">
        <w:rPr>
          <w:color w:val="000000"/>
        </w:rPr>
        <w:t>точность и глазомер;</w:t>
      </w:r>
    </w:p>
    <w:p w14:paraId="0AB271B0"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xml:space="preserve">- способствовать развитию и коррекции речи учащихся, обогащая словарный запас биологическими терминами; </w:t>
      </w:r>
    </w:p>
    <w:p w14:paraId="7AC01C37"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формировать умение использовать в речи новую лексику;</w:t>
      </w:r>
    </w:p>
    <w:p w14:paraId="37075B6C"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воспитывать у учащихся целеустремленность, терпение, работоспособность, настойчивость, трудолюбие, самостоятельность; </w:t>
      </w:r>
    </w:p>
    <w:p w14:paraId="304B1860" w14:textId="77777777" w:rsidR="005A5E27" w:rsidRPr="00E236FC" w:rsidRDefault="005A5E27" w:rsidP="00E236FC">
      <w:pPr>
        <w:spacing w:after="0" w:line="360" w:lineRule="auto"/>
        <w:ind w:firstLine="426"/>
        <w:jc w:val="both"/>
        <w:rPr>
          <w:rFonts w:ascii="Times New Roman" w:hAnsi="Times New Roman"/>
          <w:color w:val="000000"/>
          <w:sz w:val="24"/>
          <w:szCs w:val="24"/>
        </w:rPr>
      </w:pPr>
      <w:r w:rsidRPr="00E236FC">
        <w:rPr>
          <w:rFonts w:ascii="Times New Roman" w:hAnsi="Times New Roman"/>
          <w:color w:val="000000"/>
          <w:sz w:val="24"/>
          <w:szCs w:val="24"/>
        </w:rPr>
        <w:t>- прививать обучающимся навыки контроля и самоконтроля, умение планировать работу и доводить начатое дело до завершения;</w:t>
      </w:r>
    </w:p>
    <w:p w14:paraId="4BF2E20E" w14:textId="77777777" w:rsidR="005A5E27" w:rsidRPr="00E236FC" w:rsidRDefault="005A5E27" w:rsidP="00E236FC">
      <w:pPr>
        <w:tabs>
          <w:tab w:val="left" w:pos="994"/>
        </w:tabs>
        <w:spacing w:after="0" w:line="360" w:lineRule="auto"/>
        <w:ind w:firstLine="426"/>
        <w:jc w:val="both"/>
        <w:rPr>
          <w:rFonts w:ascii="Times New Roman" w:eastAsia="Symbol" w:hAnsi="Times New Roman"/>
          <w:sz w:val="24"/>
          <w:szCs w:val="24"/>
        </w:rPr>
      </w:pPr>
      <w:r w:rsidRPr="00E236FC">
        <w:rPr>
          <w:rFonts w:ascii="Times New Roman" w:hAnsi="Times New Roman"/>
          <w:sz w:val="24"/>
          <w:szCs w:val="24"/>
        </w:rPr>
        <w:t>- 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14:paraId="3FD7225B" w14:textId="77777777" w:rsidR="005A5E27" w:rsidRPr="00E236FC" w:rsidRDefault="005A5E27" w:rsidP="00E236FC">
      <w:pPr>
        <w:tabs>
          <w:tab w:val="left" w:pos="99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14:paraId="3B4DCCC8" w14:textId="77777777" w:rsidR="005A5E27" w:rsidRPr="00E236FC" w:rsidRDefault="005A5E27" w:rsidP="00E236FC">
      <w:pPr>
        <w:pStyle w:val="af4"/>
        <w:spacing w:before="0" w:beforeAutospacing="0" w:after="0" w:afterAutospacing="0" w:line="360" w:lineRule="auto"/>
        <w:ind w:firstLine="426"/>
        <w:jc w:val="both"/>
        <w:rPr>
          <w:color w:val="000000"/>
        </w:rPr>
      </w:pPr>
      <w:r w:rsidRPr="00E236FC">
        <w:rPr>
          <w:color w:val="000000"/>
        </w:rPr>
        <w:t xml:space="preserve">Для реализации намеченной цели и задач, обеспечения качественного усвоения материала, для активизации мыслительной и познавательной деятельности, для развития логического мышления, речи, применяются различные методы и приёмы личностно – ориентированного, </w:t>
      </w:r>
      <w:r w:rsidRPr="00E236FC">
        <w:rPr>
          <w:color w:val="000000"/>
        </w:rPr>
        <w:lastRenderedPageBreak/>
        <w:t>развивающего, коррекционно-развивающего, деятельностного, диалогического обучения, а также ИКТ.</w:t>
      </w:r>
    </w:p>
    <w:p w14:paraId="32B5F8B0" w14:textId="77777777" w:rsidR="005A5E27" w:rsidRPr="00E236FC" w:rsidRDefault="005A5E27" w:rsidP="00E236FC">
      <w:pPr>
        <w:pStyle w:val="af4"/>
        <w:spacing w:before="0" w:beforeAutospacing="0" w:after="0" w:afterAutospacing="0" w:line="360" w:lineRule="auto"/>
        <w:ind w:firstLine="426"/>
        <w:jc w:val="both"/>
        <w:rPr>
          <w:b/>
          <w:color w:val="000000"/>
          <w:lang w:val="en-US"/>
        </w:rPr>
      </w:pPr>
      <w:r w:rsidRPr="00E236FC">
        <w:rPr>
          <w:b/>
          <w:color w:val="000000"/>
        </w:rPr>
        <w:t>Методы и приемы:</w:t>
      </w:r>
    </w:p>
    <w:p w14:paraId="0A123E39" w14:textId="77777777" w:rsidR="005A5E27" w:rsidRPr="00E236FC" w:rsidRDefault="005A5E27" w:rsidP="00E236FC">
      <w:pPr>
        <w:pStyle w:val="af4"/>
        <w:numPr>
          <w:ilvl w:val="3"/>
          <w:numId w:val="11"/>
        </w:numPr>
        <w:spacing w:before="0" w:beforeAutospacing="0" w:after="0" w:afterAutospacing="0" w:line="360" w:lineRule="auto"/>
        <w:ind w:left="0" w:firstLine="426"/>
        <w:jc w:val="both"/>
        <w:rPr>
          <w:color w:val="000000"/>
        </w:rPr>
      </w:pPr>
      <w:r w:rsidRPr="00E236FC">
        <w:rPr>
          <w:color w:val="000000"/>
        </w:rPr>
        <w:t>Словесные методы: рассказ, объяснение, беседа.</w:t>
      </w:r>
    </w:p>
    <w:p w14:paraId="78E9D2B7" w14:textId="77777777" w:rsidR="008746DD" w:rsidRDefault="005A5E27" w:rsidP="008746DD">
      <w:pPr>
        <w:pStyle w:val="af4"/>
        <w:numPr>
          <w:ilvl w:val="0"/>
          <w:numId w:val="11"/>
        </w:numPr>
        <w:spacing w:before="0" w:beforeAutospacing="0" w:after="0" w:afterAutospacing="0" w:line="360" w:lineRule="auto"/>
        <w:ind w:left="0" w:firstLine="426"/>
        <w:jc w:val="both"/>
        <w:rPr>
          <w:color w:val="000000"/>
        </w:rPr>
      </w:pPr>
      <w:r w:rsidRPr="00E236FC">
        <w:rPr>
          <w:color w:val="000000"/>
        </w:rPr>
        <w:t>Наглядные методы: демонстрация натуральных объектов, ТОО, таблиц, схем, иллюстраций и т.п.</w:t>
      </w:r>
    </w:p>
    <w:p w14:paraId="3D45B7A8" w14:textId="77777777" w:rsidR="005A5E27" w:rsidRPr="008746DD" w:rsidRDefault="005A5E27" w:rsidP="008746DD">
      <w:pPr>
        <w:pStyle w:val="af4"/>
        <w:numPr>
          <w:ilvl w:val="0"/>
          <w:numId w:val="11"/>
        </w:numPr>
        <w:spacing w:before="0" w:beforeAutospacing="0" w:after="0" w:afterAutospacing="0" w:line="360" w:lineRule="auto"/>
        <w:ind w:left="0" w:firstLine="426"/>
        <w:jc w:val="both"/>
        <w:rPr>
          <w:color w:val="000000"/>
        </w:rPr>
      </w:pPr>
      <w:r w:rsidRPr="008746DD">
        <w:rPr>
          <w:color w:val="000000"/>
        </w:rPr>
        <w:t>Практические методы.</w:t>
      </w:r>
    </w:p>
    <w:p w14:paraId="36A38791"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Объяснительно-иллюстративный метод (учитель объясняет, а дети воспринимают, осознают и фиксируют в памяти).</w:t>
      </w:r>
    </w:p>
    <w:p w14:paraId="3A948FDB"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Репродуктивный метод (воспроизведение и применение информации).</w:t>
      </w:r>
    </w:p>
    <w:p w14:paraId="705F97A7"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Метод проблемного изложения (учитель ставит проблему и показывает путь ее</w:t>
      </w:r>
      <w:r w:rsidRPr="00E236FC">
        <w:rPr>
          <w:color w:val="000000"/>
        </w:rPr>
        <w:br/>
        <w:t>решения).</w:t>
      </w:r>
    </w:p>
    <w:p w14:paraId="1E49CC5E"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Частично-поисковый метод (дети пытаются сами найти путь к решению проблемы).</w:t>
      </w:r>
    </w:p>
    <w:p w14:paraId="1031FECE"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Исследовательский метод (учитель направляет, дети самостоятельно исследуют).</w:t>
      </w:r>
    </w:p>
    <w:p w14:paraId="6908D157" w14:textId="77777777" w:rsidR="005A5E27" w:rsidRPr="00E236FC" w:rsidRDefault="005A5E27" w:rsidP="00E236FC">
      <w:pPr>
        <w:pStyle w:val="af4"/>
        <w:numPr>
          <w:ilvl w:val="0"/>
          <w:numId w:val="11"/>
        </w:numPr>
        <w:spacing w:before="0" w:beforeAutospacing="0" w:after="0" w:afterAutospacing="0" w:line="360" w:lineRule="auto"/>
        <w:ind w:left="0" w:firstLine="426"/>
        <w:jc w:val="both"/>
        <w:rPr>
          <w:color w:val="000000"/>
        </w:rPr>
      </w:pPr>
      <w:r w:rsidRPr="00E236FC">
        <w:rPr>
          <w:color w:val="000000"/>
        </w:rPr>
        <w:t>Создание проблемной ситуации, исследование, поиск правильного ответа</w:t>
      </w:r>
    </w:p>
    <w:p w14:paraId="1253F2C4" w14:textId="77777777" w:rsidR="005A5E27" w:rsidRPr="00E236FC" w:rsidRDefault="005A5E27" w:rsidP="00E236FC">
      <w:pPr>
        <w:pStyle w:val="af4"/>
        <w:spacing w:before="0" w:beforeAutospacing="0" w:after="0" w:afterAutospacing="0" w:line="360" w:lineRule="auto"/>
        <w:ind w:firstLine="426"/>
        <w:jc w:val="both"/>
        <w:rPr>
          <w:color w:val="000000"/>
        </w:rPr>
      </w:pPr>
      <w:r w:rsidRPr="00E236FC">
        <w:rPr>
          <w:color w:val="000000"/>
        </w:rPr>
        <w:tab/>
        <w:t>Большое значение имеет сочетание разных методов на различных этапах урока. Методы, выбранные соответственно содержанию, возрасту, особенностям познавательной деятельности учащихся с нарушениями речи обеспечивают эффективное обучение. Под этим понимается не просто овладение учащимися знаниями, умениями и навыками, но и развитие и коррекция их личности.</w:t>
      </w:r>
    </w:p>
    <w:p w14:paraId="3994FBDB" w14:textId="77777777" w:rsidR="005A5E27" w:rsidRPr="00E236FC" w:rsidRDefault="005A5E27" w:rsidP="00831A52">
      <w:pPr>
        <w:spacing w:after="0" w:line="360" w:lineRule="auto"/>
        <w:ind w:firstLine="426"/>
        <w:jc w:val="both"/>
        <w:rPr>
          <w:rFonts w:ascii="Times New Roman" w:hAnsi="Times New Roman"/>
          <w:sz w:val="24"/>
          <w:szCs w:val="24"/>
        </w:rPr>
      </w:pPr>
      <w:r w:rsidRPr="00E236FC">
        <w:rPr>
          <w:rFonts w:ascii="Times New Roman" w:hAnsi="Times New Roman"/>
          <w:b/>
          <w:sz w:val="24"/>
          <w:szCs w:val="24"/>
        </w:rPr>
        <w:t>В основу обучения учащихся с ТНР по адаптированной программе (вариант 5.1) положены следующие принципы</w:t>
      </w:r>
      <w:r w:rsidRPr="00E236FC">
        <w:rPr>
          <w:rFonts w:ascii="Times New Roman" w:hAnsi="Times New Roman"/>
          <w:sz w:val="24"/>
          <w:szCs w:val="24"/>
        </w:rPr>
        <w:t>:</w:t>
      </w:r>
    </w:p>
    <w:p w14:paraId="238ED24F" w14:textId="77777777" w:rsidR="005A5E27" w:rsidRPr="00E236FC" w:rsidRDefault="005A5E27" w:rsidP="00831A52">
      <w:pPr>
        <w:tabs>
          <w:tab w:val="left" w:pos="992"/>
        </w:tabs>
        <w:spacing w:after="0" w:line="360" w:lineRule="auto"/>
        <w:ind w:right="20" w:firstLine="426"/>
        <w:jc w:val="both"/>
        <w:rPr>
          <w:rFonts w:ascii="Times New Roman" w:hAnsi="Times New Roman"/>
          <w:sz w:val="24"/>
          <w:szCs w:val="24"/>
        </w:rPr>
      </w:pPr>
      <w:r w:rsidRPr="00E236FC">
        <w:rPr>
          <w:rFonts w:ascii="Times New Roman"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14:paraId="3926DAB2" w14:textId="77777777" w:rsidR="005A5E27" w:rsidRPr="00E236FC" w:rsidRDefault="005A5E27" w:rsidP="00E236FC">
      <w:pPr>
        <w:tabs>
          <w:tab w:val="left" w:pos="855"/>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учет типологических и индивидуальных образовательных потребностей обучающихся;</w:t>
      </w:r>
    </w:p>
    <w:p w14:paraId="22A0A8C5"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коррекционная направленность образовательной деятельности;</w:t>
      </w:r>
    </w:p>
    <w:p w14:paraId="087759B3" w14:textId="77777777" w:rsidR="005A5E27" w:rsidRPr="00E236FC" w:rsidRDefault="005A5E27" w:rsidP="00E236FC">
      <w:pPr>
        <w:tabs>
          <w:tab w:val="left" w:pos="852"/>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14:paraId="65B8CA1E"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онтогенетический принцип;</w:t>
      </w:r>
    </w:p>
    <w:p w14:paraId="7D2ED389" w14:textId="77777777" w:rsidR="005A5E27" w:rsidRPr="00E236FC" w:rsidRDefault="005A5E27" w:rsidP="00E236FC">
      <w:pPr>
        <w:tabs>
          <w:tab w:val="left" w:pos="852"/>
        </w:tabs>
        <w:spacing w:after="0" w:line="360" w:lineRule="auto"/>
        <w:ind w:right="20" w:firstLine="426"/>
        <w:jc w:val="both"/>
        <w:rPr>
          <w:rFonts w:ascii="Times New Roman" w:hAnsi="Times New Roman"/>
          <w:sz w:val="24"/>
          <w:szCs w:val="24"/>
        </w:rPr>
      </w:pPr>
      <w:r w:rsidRPr="00E236FC">
        <w:rPr>
          <w:rFonts w:ascii="Times New Roman" w:hAnsi="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08762B87"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принцип преемственности;</w:t>
      </w:r>
    </w:p>
    <w:p w14:paraId="38709E27" w14:textId="77777777" w:rsidR="005A5E27" w:rsidRPr="00E236FC" w:rsidRDefault="005A5E27" w:rsidP="00E236FC">
      <w:pPr>
        <w:tabs>
          <w:tab w:val="left" w:pos="867"/>
        </w:tabs>
        <w:spacing w:after="0" w:line="360" w:lineRule="auto"/>
        <w:ind w:firstLine="426"/>
        <w:jc w:val="both"/>
        <w:rPr>
          <w:rFonts w:ascii="Times New Roman" w:hAnsi="Times New Roman"/>
          <w:sz w:val="24"/>
          <w:szCs w:val="24"/>
        </w:rPr>
      </w:pPr>
      <w:r w:rsidRPr="00E236FC">
        <w:rPr>
          <w:rFonts w:ascii="Times New Roman" w:hAnsi="Times New Roman"/>
          <w:sz w:val="24"/>
          <w:szCs w:val="24"/>
        </w:rPr>
        <w:lastRenderedPageBreak/>
        <w:t>- принцип целостности содержания образования (в основе содержания образования не понятие предмета, а понятие предметной области);</w:t>
      </w:r>
    </w:p>
    <w:p w14:paraId="53701C47" w14:textId="77777777" w:rsidR="005A5E27" w:rsidRPr="00E236FC" w:rsidRDefault="005A5E27" w:rsidP="00E236FC">
      <w:pPr>
        <w:tabs>
          <w:tab w:val="left" w:pos="876"/>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0EF9AF08" w14:textId="77777777" w:rsidR="005A5E27" w:rsidRPr="00E236FC" w:rsidRDefault="005A5E27" w:rsidP="00E236FC">
      <w:pPr>
        <w:tabs>
          <w:tab w:val="left" w:pos="90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 переноса усвоенных знаний, умений, и </w:t>
      </w:r>
      <w:proofErr w:type="gramStart"/>
      <w:r w:rsidRPr="00E236FC">
        <w:rPr>
          <w:rFonts w:ascii="Times New Roman" w:hAnsi="Times New Roman"/>
          <w:sz w:val="24"/>
          <w:szCs w:val="24"/>
        </w:rPr>
        <w:t>навыков</w:t>
      </w:r>
      <w:proofErr w:type="gramEnd"/>
      <w:r w:rsidRPr="00E236FC">
        <w:rPr>
          <w:rFonts w:ascii="Times New Roman" w:hAnsi="Times New Roman"/>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1BBC7437"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 принцип сотрудничества с семьей. </w:t>
      </w:r>
    </w:p>
    <w:p w14:paraId="27C31F33"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В основу разработки адаптированной программы обучающихся с ТНР заложены дифференцированный, деятельностный, системный и компетентностный подходы. </w:t>
      </w:r>
    </w:p>
    <w:p w14:paraId="0390AA5E"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b/>
          <w:sz w:val="24"/>
          <w:szCs w:val="24"/>
        </w:rPr>
        <w:t>Дифференцированный подход</w:t>
      </w:r>
      <w:r w:rsidRPr="00E236FC">
        <w:rPr>
          <w:rFonts w:ascii="Times New Roman" w:hAnsi="Times New Roman"/>
          <w:sz w:val="24"/>
          <w:szCs w:val="24"/>
        </w:rPr>
        <w:t xml:space="preserve"> предполагает учет особых образовательных потребностей этих обучающихся, которые определяются уровнем речевого развития, </w:t>
      </w:r>
      <w:proofErr w:type="spellStart"/>
      <w:r w:rsidRPr="00E236FC">
        <w:rPr>
          <w:rFonts w:ascii="Times New Roman" w:hAnsi="Times New Roman"/>
          <w:sz w:val="24"/>
          <w:szCs w:val="24"/>
        </w:rPr>
        <w:t>этиопатогенезом</w:t>
      </w:r>
      <w:proofErr w:type="spellEnd"/>
      <w:r w:rsidRPr="00E236FC">
        <w:rPr>
          <w:rFonts w:ascii="Times New Roman" w:hAnsi="Times New Roman"/>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ООО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14:paraId="5FE48C86"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b/>
          <w:sz w:val="24"/>
          <w:szCs w:val="24"/>
        </w:rPr>
        <w:t>Деятельностный подход</w:t>
      </w:r>
      <w:r w:rsidRPr="00E236FC">
        <w:rPr>
          <w:rFonts w:ascii="Times New Roman" w:hAnsi="Times New Roman"/>
          <w:sz w:val="24"/>
          <w:szCs w:val="24"/>
        </w:rPr>
        <w:t xml:space="preserve"> строится на признании того, что развитие личности обучающихся с ТНР ООО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5DEFC93E"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 Реализация деятельностного подхода в контексте АООП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w:t>
      </w:r>
      <w:r w:rsidRPr="00E236FC">
        <w:rPr>
          <w:rFonts w:ascii="Times New Roman" w:hAnsi="Times New Roman"/>
          <w:sz w:val="24"/>
          <w:szCs w:val="24"/>
        </w:rPr>
        <w:lastRenderedPageBreak/>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14:paraId="53084430" w14:textId="77777777" w:rsidR="003478EE" w:rsidRDefault="005A5E27" w:rsidP="003478EE">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b/>
          <w:sz w:val="24"/>
          <w:szCs w:val="24"/>
        </w:rPr>
        <w:t>Системный подход</w:t>
      </w:r>
      <w:r w:rsidRPr="00E236FC">
        <w:rPr>
          <w:rFonts w:ascii="Times New Roman" w:hAnsi="Times New Roman"/>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в контексте АООП основного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14:paraId="7F2CB828" w14:textId="77777777" w:rsidR="005A5E27" w:rsidRPr="00E236FC" w:rsidRDefault="005A5E27" w:rsidP="003478EE">
      <w:pPr>
        <w:tabs>
          <w:tab w:val="left" w:pos="840"/>
        </w:tabs>
        <w:spacing w:after="0" w:line="360" w:lineRule="auto"/>
        <w:ind w:firstLine="426"/>
        <w:jc w:val="both"/>
        <w:rPr>
          <w:rFonts w:ascii="Times New Roman" w:hAnsi="Times New Roman"/>
          <w:sz w:val="24"/>
          <w:szCs w:val="24"/>
        </w:rPr>
      </w:pPr>
      <w:r w:rsidRPr="00E236FC">
        <w:rPr>
          <w:rFonts w:ascii="Times New Roman" w:hAnsi="Times New Roman"/>
          <w:b/>
          <w:iCs/>
          <w:sz w:val="24"/>
          <w:szCs w:val="24"/>
        </w:rPr>
        <w:t>Компетентностный подход</w:t>
      </w:r>
      <w:r w:rsidRPr="00E236FC">
        <w:rPr>
          <w:rFonts w:ascii="Times New Roman" w:hAnsi="Times New Roman"/>
          <w:iCs/>
          <w:sz w:val="24"/>
          <w:szCs w:val="24"/>
        </w:rPr>
        <w:t xml:space="preserve">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p>
    <w:p w14:paraId="71A1C4C0" w14:textId="77777777" w:rsidR="005A5E27" w:rsidRPr="00E236FC" w:rsidRDefault="005A5E27" w:rsidP="00E236FC">
      <w:pPr>
        <w:pStyle w:val="af4"/>
        <w:numPr>
          <w:ilvl w:val="0"/>
          <w:numId w:val="9"/>
        </w:numPr>
        <w:spacing w:before="0" w:beforeAutospacing="0" w:after="0" w:afterAutospacing="0" w:line="360" w:lineRule="auto"/>
        <w:ind w:left="0" w:firstLine="426"/>
        <w:jc w:val="both"/>
      </w:pPr>
      <w:r w:rsidRPr="00E236FC">
        <w:t>Смысл образования заключается в 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w:t>
      </w:r>
    </w:p>
    <w:p w14:paraId="6605DB14" w14:textId="77777777" w:rsidR="005A5E27" w:rsidRPr="00E236FC" w:rsidRDefault="005A5E27" w:rsidP="00E236FC">
      <w:pPr>
        <w:pStyle w:val="af4"/>
        <w:numPr>
          <w:ilvl w:val="0"/>
          <w:numId w:val="9"/>
        </w:numPr>
        <w:spacing w:before="0" w:beforeAutospacing="0" w:after="0" w:afterAutospacing="0" w:line="360" w:lineRule="auto"/>
        <w:ind w:left="0" w:firstLine="426"/>
        <w:jc w:val="both"/>
      </w:pPr>
      <w:r w:rsidRPr="00E236FC">
        <w:t>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14:paraId="09B28CAC" w14:textId="77777777" w:rsidR="005A5E27" w:rsidRPr="00E236FC" w:rsidRDefault="005A5E27" w:rsidP="00597A92">
      <w:pPr>
        <w:pStyle w:val="af4"/>
        <w:numPr>
          <w:ilvl w:val="0"/>
          <w:numId w:val="9"/>
        </w:numPr>
        <w:spacing w:before="0" w:beforeAutospacing="0" w:after="0" w:afterAutospacing="0" w:line="360" w:lineRule="auto"/>
        <w:ind w:left="0" w:firstLine="426"/>
        <w:jc w:val="both"/>
      </w:pPr>
      <w:r w:rsidRPr="00E236FC">
        <w:t>Смысл организации образовательного процесса заключается в создании условий для формирования у учащихся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14:paraId="21CB665F" w14:textId="77777777" w:rsidR="00597A92" w:rsidRDefault="005A5E27" w:rsidP="00597A92">
      <w:pPr>
        <w:pStyle w:val="af4"/>
        <w:numPr>
          <w:ilvl w:val="0"/>
          <w:numId w:val="9"/>
        </w:numPr>
        <w:spacing w:before="0" w:beforeAutospacing="0" w:after="0" w:afterAutospacing="0" w:line="360" w:lineRule="auto"/>
        <w:ind w:left="0" w:firstLine="426"/>
        <w:jc w:val="both"/>
      </w:pPr>
      <w:r w:rsidRPr="00E236FC">
        <w:t xml:space="preserve"> Оценка образовательных результатов основывается на анализе уровней образованности, достигнутых учащимися на определённом этапе обучения.</w:t>
      </w:r>
    </w:p>
    <w:p w14:paraId="132313B8" w14:textId="77777777" w:rsidR="005A5E27" w:rsidRPr="00597A92" w:rsidRDefault="005A5E27" w:rsidP="00597A92">
      <w:pPr>
        <w:pStyle w:val="af4"/>
        <w:spacing w:before="0" w:beforeAutospacing="0" w:after="0" w:afterAutospacing="0" w:line="360" w:lineRule="auto"/>
        <w:ind w:firstLine="426"/>
        <w:jc w:val="both"/>
        <w:rPr>
          <w:rStyle w:val="Zag11"/>
        </w:rPr>
      </w:pPr>
      <w:r w:rsidRPr="00597A92">
        <w:rPr>
          <w:b/>
          <w:shd w:val="clear" w:color="auto" w:fill="FFFFFF"/>
        </w:rPr>
        <w:t>Компетентностный подход</w:t>
      </w:r>
      <w:r w:rsidRPr="00597A92">
        <w:rPr>
          <w:shd w:val="clear" w:color="auto" w:fill="FFFFFF"/>
        </w:rPr>
        <w:t xml:space="preserve"> предполагает не усвоение учеником отдельных друг от друга знаний и умений, а овладение ими в комплексе. В связи с этим </w:t>
      </w:r>
      <w:r w:rsidR="00597A92" w:rsidRPr="00597A92">
        <w:rPr>
          <w:shd w:val="clear" w:color="auto" w:fill="FFFFFF"/>
        </w:rPr>
        <w:t>по-иному</w:t>
      </w:r>
      <w:r w:rsidRPr="00597A92">
        <w:rPr>
          <w:shd w:val="clear" w:color="auto" w:fill="FFFFFF"/>
        </w:rPr>
        <w:t xml:space="preserve"> определяется система </w:t>
      </w:r>
      <w:r w:rsidRPr="00597A92">
        <w:rPr>
          <w:shd w:val="clear" w:color="auto" w:fill="FFFFFF"/>
        </w:rPr>
        <w:lastRenderedPageBreak/>
        <w:t>методов обучения. В основе отбора и конструирования методов обучения лежит структура соответствующих</w:t>
      </w:r>
      <w:r w:rsidRPr="00E236FC">
        <w:rPr>
          <w:rStyle w:val="apple-converted-space"/>
        </w:rPr>
        <w:t> </w:t>
      </w:r>
      <w:r w:rsidRPr="00E236FC">
        <w:t xml:space="preserve">компетенций и </w:t>
      </w:r>
      <w:r w:rsidRPr="00597A92">
        <w:rPr>
          <w:shd w:val="clear" w:color="auto" w:fill="FFFFFF"/>
        </w:rPr>
        <w:t>функции, которые они выполняют в образовании.</w:t>
      </w:r>
      <w:r w:rsidRPr="00597A92">
        <w:rPr>
          <w:color w:val="000000"/>
          <w:shd w:val="clear" w:color="auto" w:fill="FFFFFF"/>
        </w:rPr>
        <w:t xml:space="preserve">  </w:t>
      </w:r>
    </w:p>
    <w:p w14:paraId="43B83F14"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p>
    <w:p w14:paraId="0E58B5D0" w14:textId="77777777" w:rsidR="005A5E27" w:rsidRPr="00E236FC" w:rsidRDefault="005A5E27" w:rsidP="00597A92">
      <w:pPr>
        <w:pStyle w:val="af4"/>
        <w:shd w:val="clear" w:color="auto" w:fill="FFFFFF"/>
        <w:spacing w:before="0" w:beforeAutospacing="0" w:after="0" w:afterAutospacing="0" w:line="360" w:lineRule="auto"/>
        <w:ind w:firstLine="426"/>
        <w:jc w:val="center"/>
        <w:rPr>
          <w:b/>
        </w:rPr>
      </w:pPr>
      <w:r w:rsidRPr="00E236FC">
        <w:rPr>
          <w:b/>
        </w:rPr>
        <w:t>Создание специальных педагогических условий</w:t>
      </w:r>
    </w:p>
    <w:p w14:paraId="7C43B457"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Важным условием успешной коррекции и компенсации недостатков в психическом развитии детей с ОВЗ является а</w:t>
      </w:r>
      <w:r w:rsidRPr="00E236FC">
        <w:rPr>
          <w:i/>
          <w:iCs/>
        </w:rPr>
        <w:t xml:space="preserve">декватность педагогического воздействия, </w:t>
      </w:r>
      <w:r w:rsidRPr="00E236FC">
        <w:t xml:space="preserve">которое возможно при правильно организованных условиях, методах обучения, соответствующих индивидуальным особенностям ребенка. </w:t>
      </w:r>
    </w:p>
    <w:p w14:paraId="4C6A6E42"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Основной задачей в обучении рассматриваемой категории детей является создание условий для успешной учебной и внеклассной деятельности как средства коррекции их личности, формирования положительных устремлений и мотиваций поведения, обогащения новым положительным опытом отношений с окружающим миром.</w:t>
      </w:r>
    </w:p>
    <w:p w14:paraId="2A14AF2C" w14:textId="77777777" w:rsidR="005A5E27" w:rsidRPr="00E236FC" w:rsidRDefault="005A5E27" w:rsidP="00E236FC">
      <w:pPr>
        <w:pStyle w:val="af4"/>
        <w:shd w:val="clear" w:color="auto" w:fill="FFFFFF"/>
        <w:spacing w:before="0" w:beforeAutospacing="0" w:after="0" w:afterAutospacing="0" w:line="360" w:lineRule="auto"/>
        <w:ind w:firstLine="426"/>
        <w:jc w:val="both"/>
        <w:rPr>
          <w:b/>
        </w:rPr>
      </w:pPr>
      <w:r w:rsidRPr="00E236FC">
        <w:rPr>
          <w:b/>
        </w:rPr>
        <w:t>Специальными педагогическими условиями являются:</w:t>
      </w:r>
    </w:p>
    <w:p w14:paraId="7690F29D"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Коррекционная работа по нормализации познавательной деятельности обучающихся данной категории осуществляется на всех уроках математики.</w:t>
      </w:r>
    </w:p>
    <w:p w14:paraId="31B863C0"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Организуется система внеклассной работы, направленной на повышение уровня развития обучающихся, развитие познавательного интереса, преодоления трудностей усвоения материала по биологии.</w:t>
      </w:r>
    </w:p>
    <w:p w14:paraId="09D79A30"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Создается благоприятная обстановка на уроках, щадящий режим через акцентирование внимания на хороших оценках; ориентировку более на позитивное, чем негативное; использование вербальных поощрений.</w:t>
      </w:r>
    </w:p>
    <w:p w14:paraId="2F42EA52" w14:textId="77777777" w:rsidR="005A5E27" w:rsidRPr="00E236FC" w:rsidRDefault="005A5E27" w:rsidP="00E236FC">
      <w:pPr>
        <w:pStyle w:val="af4"/>
        <w:numPr>
          <w:ilvl w:val="0"/>
          <w:numId w:val="13"/>
        </w:numPr>
        <w:shd w:val="clear" w:color="auto" w:fill="FFFFFF"/>
        <w:spacing w:before="0" w:beforeAutospacing="0" w:after="0" w:afterAutospacing="0" w:line="360" w:lineRule="auto"/>
        <w:ind w:left="0" w:firstLine="426"/>
        <w:jc w:val="both"/>
        <w:rPr>
          <w:i/>
        </w:rPr>
      </w:pPr>
      <w:r w:rsidRPr="00E236FC">
        <w:rPr>
          <w:i/>
        </w:rPr>
        <w:t>Обучение в процессе деятельности всех видов – игровой, трудовой, предметно-практической, учебной путем изменения способов подачи информации, особой подачи предъявления учебных заданий</w:t>
      </w:r>
    </w:p>
    <w:p w14:paraId="35241F2F"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Для снятия усталости и напряжения необходимо чередовать занятия и физкультурные паузы.</w:t>
      </w:r>
    </w:p>
    <w:p w14:paraId="45CD2E48"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 xml:space="preserve">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 </w:t>
      </w:r>
    </w:p>
    <w:p w14:paraId="6B7562AF"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Вопросы учителя и инструкции должны быть сформулированы четко и ясно.</w:t>
      </w:r>
    </w:p>
    <w:p w14:paraId="1157CE4F"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Необходимо уделять большое внимание работе по предупреждению ошибок: возникшие ошибки не просто исправлять, а обязательно разбирать совместно с учеником.</w:t>
      </w:r>
    </w:p>
    <w:p w14:paraId="7092748E"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 xml:space="preserve">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w:t>
      </w:r>
      <w:r w:rsidRPr="00E236FC">
        <w:lastRenderedPageBreak/>
        <w:t>выполнять задания, повторять инструкции; осуществлять поэтапную проверку задач, примеров, упражнений.</w:t>
      </w:r>
    </w:p>
    <w:p w14:paraId="3D8E4CD8"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 xml:space="preserve">Значительное время необходимо отводить на обучение выполнять инструкцию с несколькими заданиями. У детей с ОВЗ может иметь место утеря одного из звеньев инструкции, поэтому надо приучать их внимательно слушать инструкцию, пытаться представить ее себе и запомнить, что следует делать. </w:t>
      </w:r>
    </w:p>
    <w:p w14:paraId="1726CB9E"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Учитывая индивидуальный темп выполнения заданий предоставлять дополнительное время для завершения задания; предоставлять дополнительное время для сдачи домашнего задания.</w:t>
      </w:r>
    </w:p>
    <w:p w14:paraId="465E3B5F"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w:t>
      </w:r>
    </w:p>
    <w:p w14:paraId="28189696" w14:textId="77777777" w:rsidR="005A5E27" w:rsidRPr="00E236FC" w:rsidRDefault="005A5E27" w:rsidP="00E236FC">
      <w:pPr>
        <w:pStyle w:val="af4"/>
        <w:numPr>
          <w:ilvl w:val="0"/>
          <w:numId w:val="13"/>
        </w:numPr>
        <w:shd w:val="clear" w:color="auto" w:fill="FFFFFF"/>
        <w:spacing w:before="0" w:beforeAutospacing="0" w:after="0" w:afterAutospacing="0" w:line="360" w:lineRule="auto"/>
        <w:ind w:left="0" w:firstLine="426"/>
        <w:jc w:val="both"/>
        <w:rPr>
          <w:b/>
        </w:rPr>
      </w:pPr>
      <w:r w:rsidRPr="00E236FC">
        <w:rPr>
          <w:i/>
        </w:rPr>
        <w:t>Наглядное подкрепление информации, инструкций</w:t>
      </w:r>
    </w:p>
    <w:p w14:paraId="5255C19F" w14:textId="77777777" w:rsidR="005A5E27" w:rsidRPr="00E236FC" w:rsidRDefault="005A5E27" w:rsidP="00E236FC">
      <w:pPr>
        <w:pStyle w:val="af4"/>
        <w:shd w:val="clear" w:color="auto" w:fill="FFFFFF"/>
        <w:spacing w:before="0" w:beforeAutospacing="0" w:after="0" w:afterAutospacing="0" w:line="360" w:lineRule="auto"/>
        <w:ind w:firstLine="426"/>
        <w:jc w:val="both"/>
      </w:pPr>
      <w:r w:rsidRPr="00E236FC">
        <w:t>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14:paraId="3EF1D564" w14:textId="77777777" w:rsidR="005A5E27" w:rsidRPr="00E236FC" w:rsidRDefault="005A5E27" w:rsidP="00E236FC">
      <w:pPr>
        <w:tabs>
          <w:tab w:val="center" w:pos="851"/>
          <w:tab w:val="left" w:pos="993"/>
        </w:tabs>
        <w:spacing w:after="0" w:line="360" w:lineRule="auto"/>
        <w:ind w:firstLine="426"/>
        <w:jc w:val="both"/>
        <w:rPr>
          <w:rFonts w:ascii="Times New Roman" w:hAnsi="Times New Roman"/>
          <w:sz w:val="24"/>
          <w:szCs w:val="24"/>
        </w:rPr>
      </w:pPr>
    </w:p>
    <w:p w14:paraId="5E9434FE" w14:textId="77777777" w:rsidR="005A5E27" w:rsidRPr="00E236FC" w:rsidRDefault="005A5E27" w:rsidP="00E236FC">
      <w:pPr>
        <w:tabs>
          <w:tab w:val="center" w:pos="851"/>
          <w:tab w:val="left" w:pos="993"/>
        </w:tabs>
        <w:spacing w:after="0" w:line="360" w:lineRule="auto"/>
        <w:ind w:firstLine="426"/>
        <w:jc w:val="both"/>
        <w:rPr>
          <w:rFonts w:ascii="Times New Roman" w:hAnsi="Times New Roman"/>
          <w:b/>
          <w:sz w:val="24"/>
          <w:szCs w:val="24"/>
        </w:rPr>
      </w:pPr>
      <w:r w:rsidRPr="00E236FC">
        <w:rPr>
          <w:rFonts w:ascii="Times New Roman" w:hAnsi="Times New Roman"/>
          <w:b/>
          <w:sz w:val="24"/>
          <w:szCs w:val="24"/>
        </w:rPr>
        <w:t>Специальные педагогические средства для обучающихся с ТНР (вариант 5.1)</w:t>
      </w:r>
    </w:p>
    <w:p w14:paraId="76C1E20A"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На уроках, для данной категории учащихся, требуется особый речевой режим. Речь педагога должна быть небыстрой, четкой, разборчивой с подчеркнутой артикуляцией. Также она должна состоять из коротких и ясных по смыслу предложений.</w:t>
      </w:r>
    </w:p>
    <w:p w14:paraId="07099DCF"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Чаще проводить совместное произношение коротких предложений (сопряженная речь), стихов, рассказов, ответы на вопросы, закрепляя самостоятельным повторением.</w:t>
      </w:r>
    </w:p>
    <w:p w14:paraId="16F7D190"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Использовать на уроках речевые разминки:</w:t>
      </w:r>
    </w:p>
    <w:p w14:paraId="3C2F401A" w14:textId="77777777" w:rsidR="005A5E27" w:rsidRPr="00E236FC" w:rsidRDefault="005A5E27" w:rsidP="00E236FC">
      <w:pPr>
        <w:pStyle w:val="af4"/>
        <w:shd w:val="clear" w:color="auto" w:fill="FFFFFF"/>
        <w:tabs>
          <w:tab w:val="left" w:pos="0"/>
        </w:tabs>
        <w:spacing w:before="0" w:beforeAutospacing="0" w:after="0" w:afterAutospacing="0" w:line="360" w:lineRule="auto"/>
        <w:ind w:firstLine="426"/>
        <w:jc w:val="both"/>
      </w:pPr>
      <w:r w:rsidRPr="00E236FC">
        <w:rPr>
          <w:u w:val="single"/>
        </w:rPr>
        <w:t>для уроков биологии:</w:t>
      </w:r>
      <w:r w:rsidRPr="00E236FC">
        <w:t xml:space="preserve"> проговаривание терминов, выводов, правил, названий и т.д.;</w:t>
      </w:r>
    </w:p>
    <w:p w14:paraId="7BBB0786"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Задачи, которые учитель ставит в учебном процессе необходимо детализировать, инструкции должны носить дробный характер, т.е. быть доступными для понимания и выполнения.</w:t>
      </w:r>
    </w:p>
    <w:p w14:paraId="511C96F7"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rPr>
          <w:bCs/>
        </w:rPr>
        <w:t>Нельзя давать упражнения, в которых текст написан с ошибками (надлежащими исправлению).</w:t>
      </w:r>
    </w:p>
    <w:p w14:paraId="50D8622A"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Стараться облегчить учебную деятельность использованием зрительных опор на уроке (картин, схем, таблиц). Активизировать работу всех анализаторов (двигательного, зрительного, слухового, кинестетического). Дети должны слушать, смотреть, проговаривать и т.д.</w:t>
      </w:r>
    </w:p>
    <w:p w14:paraId="183AB655"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lastRenderedPageBreak/>
        <w:t>Необходимо включать в уроки тренировочные упражнения по развитию внимания, памяти, мыслительных операций.</w:t>
      </w:r>
    </w:p>
    <w:p w14:paraId="1F71A2E3"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Учитывая особенности развития обучающихся данной категории, следует проводить динамические паузы/физкультминутки.</w:t>
      </w:r>
    </w:p>
    <w:p w14:paraId="6582A74B"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Все приемы и методы должны соответствовать возможностям учащихся с ТНР и их особенностям. Дети должны испытывать чувство удовлетворённости и чувство уверенности в своих силах.</w:t>
      </w:r>
    </w:p>
    <w:p w14:paraId="6058D75D" w14:textId="77777777" w:rsidR="005A5E27" w:rsidRPr="00E236FC" w:rsidRDefault="005A5E27" w:rsidP="00E236FC">
      <w:pPr>
        <w:pStyle w:val="af4"/>
        <w:numPr>
          <w:ilvl w:val="0"/>
          <w:numId w:val="12"/>
        </w:numPr>
        <w:shd w:val="clear" w:color="auto" w:fill="FFFFFF"/>
        <w:tabs>
          <w:tab w:val="left" w:pos="1276"/>
        </w:tabs>
        <w:spacing w:before="0" w:beforeAutospacing="0" w:after="0" w:afterAutospacing="0" w:line="360" w:lineRule="auto"/>
        <w:ind w:left="0" w:firstLine="426"/>
        <w:jc w:val="both"/>
      </w:pPr>
      <w:r w:rsidRPr="00E236FC">
        <w:t>На уроках можно использовать метод стретчинг (игровые ситуации, задания, упражнения имитационного характера); коммуникативные игры (комплексное воздействие на развитие речевых, психических и физических навыков детей); сюжетно – ролевых игр, включающие разноплановые жизненные ситуации.</w:t>
      </w:r>
    </w:p>
    <w:p w14:paraId="4B4AF2EF" w14:textId="77777777" w:rsidR="005A5E27" w:rsidRPr="00E236FC" w:rsidRDefault="005A5E27" w:rsidP="00E236FC">
      <w:pPr>
        <w:tabs>
          <w:tab w:val="center" w:pos="851"/>
          <w:tab w:val="left" w:pos="993"/>
        </w:tabs>
        <w:spacing w:after="0" w:line="360" w:lineRule="auto"/>
        <w:ind w:firstLine="426"/>
        <w:jc w:val="both"/>
        <w:rPr>
          <w:rFonts w:ascii="Times New Roman" w:hAnsi="Times New Roman"/>
          <w:sz w:val="24"/>
          <w:szCs w:val="24"/>
        </w:rPr>
      </w:pPr>
    </w:p>
    <w:p w14:paraId="1556A719" w14:textId="77777777" w:rsidR="005A5E27" w:rsidRPr="00E236FC" w:rsidRDefault="005A5E27" w:rsidP="00E236FC">
      <w:pPr>
        <w:spacing w:after="0" w:line="360" w:lineRule="auto"/>
        <w:ind w:firstLine="426"/>
        <w:jc w:val="both"/>
        <w:rPr>
          <w:rFonts w:ascii="Times New Roman" w:hAnsi="Times New Roman"/>
          <w:b/>
          <w:noProof/>
          <w:sz w:val="24"/>
          <w:szCs w:val="24"/>
        </w:rPr>
      </w:pPr>
      <w:r w:rsidRPr="00E236FC">
        <w:rPr>
          <w:rFonts w:ascii="Times New Roman" w:hAnsi="Times New Roman"/>
          <w:b/>
          <w:noProof/>
          <w:sz w:val="24"/>
          <w:szCs w:val="24"/>
        </w:rPr>
        <w:t>Коррекционные педагогические приемы для обучающихся с ТНР (вариант 5.1) обучающихся в инклюзии</w:t>
      </w:r>
    </w:p>
    <w:p w14:paraId="38552F9E" w14:textId="77777777" w:rsidR="005A5E27" w:rsidRPr="00E236FC" w:rsidRDefault="005A5E27" w:rsidP="00E236FC">
      <w:pPr>
        <w:pStyle w:val="western"/>
        <w:spacing w:before="0" w:beforeAutospacing="0" w:after="0" w:afterAutospacing="0" w:line="360" w:lineRule="auto"/>
        <w:ind w:firstLine="426"/>
        <w:contextualSpacing/>
        <w:rPr>
          <w:b/>
          <w:color w:val="000000"/>
        </w:rPr>
      </w:pPr>
      <w:r w:rsidRPr="00E236FC">
        <w:rPr>
          <w:b/>
          <w:color w:val="000000"/>
        </w:rPr>
        <w:t>Работа в классе</w:t>
      </w:r>
    </w:p>
    <w:p w14:paraId="37108974"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Альтернативные замещения письменных заданий (рисование, моделирование из картона, работа с готовыми чертежами).</w:t>
      </w:r>
    </w:p>
    <w:p w14:paraId="107604CE"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Четкое разъяснение заданий, часто повторяющееся.</w:t>
      </w:r>
    </w:p>
    <w:p w14:paraId="1AA30843"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Акцентирование внимания на задании.</w:t>
      </w:r>
    </w:p>
    <w:p w14:paraId="7B80B95E"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 xml:space="preserve">Предоставление альтернативы объемным письменным заданиям </w:t>
      </w:r>
    </w:p>
    <w:p w14:paraId="145452D9"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Близость учеников к учителю (не дальше 3 парты).</w:t>
      </w:r>
    </w:p>
    <w:p w14:paraId="01FB0083"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Предоставление краткого содержания глав учебников.</w:t>
      </w:r>
    </w:p>
    <w:p w14:paraId="154F657A"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Использование маркеров для выделения важной информации.</w:t>
      </w:r>
    </w:p>
    <w:p w14:paraId="21F4C288"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Использование заданий с пропущенными словами, тестовая форма заданий с выбором ответов</w:t>
      </w:r>
    </w:p>
    <w:p w14:paraId="45D79148"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Предоставление учащимся списка вопросов к задаче до чтения текста.</w:t>
      </w:r>
    </w:p>
    <w:p w14:paraId="79ED41A2"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Указание номеров страниц для нахождения верных ответов.</w:t>
      </w:r>
    </w:p>
    <w:p w14:paraId="1DFBD2D3"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Сокращенные задания, направленные на усвоение ключевых понятий.</w:t>
      </w:r>
    </w:p>
    <w:p w14:paraId="60D39C93"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Сокращенные тесты для контроля и коррекции знаний и умений</w:t>
      </w:r>
    </w:p>
    <w:p w14:paraId="312AAEE3" w14:textId="77777777" w:rsidR="005A5E27" w:rsidRPr="00E236FC" w:rsidRDefault="005A5E27" w:rsidP="00E236FC">
      <w:pPr>
        <w:pStyle w:val="western"/>
        <w:numPr>
          <w:ilvl w:val="0"/>
          <w:numId w:val="14"/>
        </w:numPr>
        <w:spacing w:before="0" w:beforeAutospacing="0" w:after="0" w:afterAutospacing="0" w:line="360" w:lineRule="auto"/>
        <w:ind w:left="0" w:firstLine="426"/>
        <w:contextualSpacing/>
        <w:rPr>
          <w:color w:val="000000"/>
        </w:rPr>
      </w:pPr>
      <w:r w:rsidRPr="00E236FC">
        <w:rPr>
          <w:color w:val="000000"/>
        </w:rPr>
        <w:t>Сохранение достаточного пространства между партами.</w:t>
      </w:r>
    </w:p>
    <w:p w14:paraId="4D83FB21" w14:textId="77777777" w:rsidR="005A5E27" w:rsidRPr="00E236FC" w:rsidRDefault="005A5E27" w:rsidP="00E236FC">
      <w:pPr>
        <w:pStyle w:val="western"/>
        <w:spacing w:before="0" w:beforeAutospacing="0" w:after="0" w:afterAutospacing="0" w:line="360" w:lineRule="auto"/>
        <w:ind w:firstLine="426"/>
        <w:contextualSpacing/>
        <w:rPr>
          <w:color w:val="000000"/>
        </w:rPr>
      </w:pPr>
    </w:p>
    <w:p w14:paraId="5B45F176" w14:textId="77777777" w:rsidR="005A5E27" w:rsidRPr="00E236FC" w:rsidRDefault="005A5E27" w:rsidP="00E236FC">
      <w:pPr>
        <w:pStyle w:val="western"/>
        <w:spacing w:before="0" w:beforeAutospacing="0" w:after="0" w:afterAutospacing="0" w:line="360" w:lineRule="auto"/>
        <w:ind w:firstLine="426"/>
        <w:contextualSpacing/>
        <w:rPr>
          <w:b/>
          <w:color w:val="000000"/>
        </w:rPr>
      </w:pPr>
      <w:r w:rsidRPr="00E236FC">
        <w:rPr>
          <w:b/>
          <w:color w:val="000000"/>
        </w:rPr>
        <w:t>Обучение и задания</w:t>
      </w:r>
    </w:p>
    <w:p w14:paraId="254D18DB" w14:textId="77777777" w:rsidR="005A5E27" w:rsidRPr="00E236FC" w:rsidRDefault="005A5E27" w:rsidP="00E236FC">
      <w:pPr>
        <w:pStyle w:val="western"/>
        <w:numPr>
          <w:ilvl w:val="0"/>
          <w:numId w:val="18"/>
        </w:numPr>
        <w:spacing w:before="0" w:beforeAutospacing="0" w:after="0" w:afterAutospacing="0" w:line="360" w:lineRule="auto"/>
        <w:ind w:left="0" w:firstLine="426"/>
        <w:contextualSpacing/>
        <w:rPr>
          <w:color w:val="000000"/>
        </w:rPr>
      </w:pPr>
      <w:r w:rsidRPr="00E236FC">
        <w:rPr>
          <w:color w:val="000000"/>
        </w:rPr>
        <w:t xml:space="preserve">Индивидуальная помощь в случаях затруднения. </w:t>
      </w:r>
    </w:p>
    <w:p w14:paraId="19BF4CFF" w14:textId="77777777" w:rsidR="005A5E27" w:rsidRPr="00E236FC" w:rsidRDefault="005A5E27" w:rsidP="00E236FC">
      <w:pPr>
        <w:pStyle w:val="western"/>
        <w:numPr>
          <w:ilvl w:val="0"/>
          <w:numId w:val="18"/>
        </w:numPr>
        <w:spacing w:before="0" w:beforeAutospacing="0" w:after="0" w:afterAutospacing="0" w:line="360" w:lineRule="auto"/>
        <w:ind w:left="0" w:firstLine="426"/>
        <w:contextualSpacing/>
        <w:rPr>
          <w:color w:val="000000"/>
        </w:rPr>
      </w:pPr>
      <w:r w:rsidRPr="00E236FC">
        <w:rPr>
          <w:color w:val="000000"/>
        </w:rPr>
        <w:t xml:space="preserve">Дополнительные многократные упражнения для закрепления материала. </w:t>
      </w:r>
    </w:p>
    <w:p w14:paraId="5AF99865" w14:textId="77777777" w:rsidR="005A5E27" w:rsidRPr="00E236FC" w:rsidRDefault="005A5E27" w:rsidP="00E236FC">
      <w:pPr>
        <w:pStyle w:val="western"/>
        <w:numPr>
          <w:ilvl w:val="0"/>
          <w:numId w:val="18"/>
        </w:numPr>
        <w:spacing w:before="0" w:beforeAutospacing="0" w:after="0" w:afterAutospacing="0" w:line="360" w:lineRule="auto"/>
        <w:ind w:left="0" w:firstLine="426"/>
        <w:contextualSpacing/>
        <w:rPr>
          <w:color w:val="000000"/>
        </w:rPr>
      </w:pPr>
      <w:r w:rsidRPr="00E236FC">
        <w:rPr>
          <w:color w:val="000000"/>
        </w:rPr>
        <w:lastRenderedPageBreak/>
        <w:t>Более частое использование наглядных дидактических пособий и индивидуальных карточек.</w:t>
      </w:r>
    </w:p>
    <w:p w14:paraId="345838A7"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Использование указаний, как в устной, так и письменной форме.</w:t>
      </w:r>
    </w:p>
    <w:p w14:paraId="37822FF7"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Поэтапное разъяснение заданий.</w:t>
      </w:r>
    </w:p>
    <w:p w14:paraId="1876F3A5"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Последовательное выполнение заданий.</w:t>
      </w:r>
    </w:p>
    <w:p w14:paraId="266DBD69"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Повторение учащимся инструкции к выполнению задания.</w:t>
      </w:r>
    </w:p>
    <w:p w14:paraId="5B082F06"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Обеспечение аудио - визуальными техническими средствами обучения.</w:t>
      </w:r>
    </w:p>
    <w:p w14:paraId="6400D6C3"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 xml:space="preserve">Демонстрация уже выполненного задания </w:t>
      </w:r>
    </w:p>
    <w:p w14:paraId="0F3BF206"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Близость к учащимся во время объяснения задания.</w:t>
      </w:r>
    </w:p>
    <w:p w14:paraId="09C09B56"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Перемена видов деятельности</w:t>
      </w:r>
    </w:p>
    <w:p w14:paraId="3D13ECD6"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Подготовка учащихся к перемене вида деятельности.</w:t>
      </w:r>
    </w:p>
    <w:p w14:paraId="4071A93B"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Чередование занятий и физкультурных пауз.</w:t>
      </w:r>
    </w:p>
    <w:p w14:paraId="63760DF4"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Предоставление дополнительного времени для завершения задания.</w:t>
      </w:r>
    </w:p>
    <w:p w14:paraId="43023B75"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Предоставление дополнительного времени для сдачи домашнего задания.</w:t>
      </w:r>
    </w:p>
    <w:p w14:paraId="47AFCDF9"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Письменные задания.</w:t>
      </w:r>
    </w:p>
    <w:p w14:paraId="3E7D9476"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Использование листов с упражнениями, которые требуют минимального заполнения.</w:t>
      </w:r>
    </w:p>
    <w:p w14:paraId="72B545E3"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Использование упражнений с пропущенными словами/предложениями.</w:t>
      </w:r>
    </w:p>
    <w:p w14:paraId="2F46F932" w14:textId="77777777" w:rsidR="005A5E27" w:rsidRPr="00E236FC" w:rsidRDefault="005A5E27" w:rsidP="00E236FC">
      <w:pPr>
        <w:pStyle w:val="western"/>
        <w:numPr>
          <w:ilvl w:val="0"/>
          <w:numId w:val="15"/>
        </w:numPr>
        <w:spacing w:before="0" w:beforeAutospacing="0" w:after="0" w:afterAutospacing="0" w:line="360" w:lineRule="auto"/>
        <w:ind w:left="0" w:firstLine="426"/>
        <w:contextualSpacing/>
        <w:rPr>
          <w:color w:val="000000"/>
        </w:rPr>
      </w:pPr>
      <w:r w:rsidRPr="00E236FC">
        <w:rPr>
          <w:color w:val="000000"/>
        </w:rPr>
        <w:t>Обеспечение школьника с ограниченными возможностями здоровья копией конспекта других учащихся или записями учителя, а также карт-схем по темам.</w:t>
      </w:r>
    </w:p>
    <w:p w14:paraId="50D2C403" w14:textId="77777777" w:rsidR="005A5E27" w:rsidRPr="00E236FC" w:rsidRDefault="005A5E27" w:rsidP="00E236FC">
      <w:pPr>
        <w:pStyle w:val="western"/>
        <w:spacing w:before="0" w:beforeAutospacing="0" w:after="0" w:afterAutospacing="0" w:line="360" w:lineRule="auto"/>
        <w:ind w:firstLine="426"/>
        <w:contextualSpacing/>
        <w:rPr>
          <w:color w:val="000000"/>
        </w:rPr>
      </w:pPr>
    </w:p>
    <w:p w14:paraId="40B6808E" w14:textId="77777777" w:rsidR="005A5E27" w:rsidRPr="00E236FC" w:rsidRDefault="005A5E27" w:rsidP="00E236FC">
      <w:pPr>
        <w:pStyle w:val="western"/>
        <w:spacing w:before="0" w:beforeAutospacing="0" w:after="0" w:afterAutospacing="0" w:line="360" w:lineRule="auto"/>
        <w:ind w:firstLine="426"/>
        <w:contextualSpacing/>
        <w:rPr>
          <w:b/>
          <w:color w:val="000000"/>
        </w:rPr>
      </w:pPr>
      <w:r w:rsidRPr="00E236FC">
        <w:rPr>
          <w:b/>
          <w:color w:val="000000"/>
        </w:rPr>
        <w:t>Оценка достижений и знаний</w:t>
      </w:r>
    </w:p>
    <w:p w14:paraId="346E9CC8" w14:textId="77777777" w:rsidR="005A5E27" w:rsidRPr="00E236FC" w:rsidRDefault="005A5E27" w:rsidP="00E236FC">
      <w:pPr>
        <w:pStyle w:val="western"/>
        <w:numPr>
          <w:ilvl w:val="0"/>
          <w:numId w:val="16"/>
        </w:numPr>
        <w:spacing w:before="0" w:beforeAutospacing="0" w:after="0" w:afterAutospacing="0" w:line="360" w:lineRule="auto"/>
        <w:ind w:left="0" w:firstLine="426"/>
        <w:contextualSpacing/>
        <w:rPr>
          <w:color w:val="000000"/>
        </w:rPr>
      </w:pPr>
      <w:r w:rsidRPr="00E236FC">
        <w:rPr>
          <w:color w:val="000000"/>
        </w:rPr>
        <w:t>Использование индивидуальной шкалы оценок в соответствии с успехами и затраченными усилиями.</w:t>
      </w:r>
    </w:p>
    <w:p w14:paraId="12816C4A" w14:textId="77777777" w:rsidR="005A5E27" w:rsidRPr="00E236FC" w:rsidRDefault="005A5E27" w:rsidP="00E236FC">
      <w:pPr>
        <w:pStyle w:val="western"/>
        <w:numPr>
          <w:ilvl w:val="0"/>
          <w:numId w:val="16"/>
        </w:numPr>
        <w:spacing w:before="0" w:beforeAutospacing="0" w:after="0" w:afterAutospacing="0" w:line="360" w:lineRule="auto"/>
        <w:ind w:left="0" w:firstLine="426"/>
        <w:contextualSpacing/>
        <w:rPr>
          <w:color w:val="000000"/>
        </w:rPr>
      </w:pPr>
      <w:r w:rsidRPr="00E236FC">
        <w:rPr>
          <w:color w:val="000000"/>
        </w:rPr>
        <w:t>Ежедневная оценка с целью выведения четвертной отметки.</w:t>
      </w:r>
    </w:p>
    <w:p w14:paraId="0A241F3D" w14:textId="77777777" w:rsidR="005A5E27" w:rsidRPr="00E236FC" w:rsidRDefault="005A5E27" w:rsidP="00E236FC">
      <w:pPr>
        <w:pStyle w:val="western"/>
        <w:numPr>
          <w:ilvl w:val="0"/>
          <w:numId w:val="16"/>
        </w:numPr>
        <w:spacing w:before="0" w:beforeAutospacing="0" w:after="0" w:afterAutospacing="0" w:line="360" w:lineRule="auto"/>
        <w:ind w:left="0" w:firstLine="426"/>
        <w:contextualSpacing/>
        <w:rPr>
          <w:color w:val="000000"/>
        </w:rPr>
      </w:pPr>
      <w:r w:rsidRPr="00E236FC">
        <w:rPr>
          <w:color w:val="000000"/>
        </w:rPr>
        <w:t>Оценка работы на уроке учащегося, который плохо справляется с тестовыми заданиями.</w:t>
      </w:r>
    </w:p>
    <w:p w14:paraId="26CF1E29" w14:textId="77777777" w:rsidR="005A5E27" w:rsidRPr="00E236FC" w:rsidRDefault="005A5E27" w:rsidP="00E236FC">
      <w:pPr>
        <w:pStyle w:val="western"/>
        <w:numPr>
          <w:ilvl w:val="0"/>
          <w:numId w:val="16"/>
        </w:numPr>
        <w:spacing w:before="0" w:beforeAutospacing="0" w:after="0" w:afterAutospacing="0" w:line="360" w:lineRule="auto"/>
        <w:ind w:left="0" w:firstLine="426"/>
        <w:contextualSpacing/>
        <w:rPr>
          <w:color w:val="000000"/>
        </w:rPr>
      </w:pPr>
      <w:r w:rsidRPr="00E236FC">
        <w:rPr>
          <w:color w:val="000000"/>
        </w:rPr>
        <w:t>Акцентирование внимания на хороших оценках.</w:t>
      </w:r>
    </w:p>
    <w:p w14:paraId="72C4CACE" w14:textId="77777777" w:rsidR="005A5E27" w:rsidRPr="00E236FC" w:rsidRDefault="005A5E27" w:rsidP="00E236FC">
      <w:pPr>
        <w:pStyle w:val="western"/>
        <w:numPr>
          <w:ilvl w:val="0"/>
          <w:numId w:val="16"/>
        </w:numPr>
        <w:spacing w:before="0" w:beforeAutospacing="0" w:after="0" w:afterAutospacing="0" w:line="360" w:lineRule="auto"/>
        <w:ind w:left="0" w:firstLine="426"/>
        <w:contextualSpacing/>
        <w:rPr>
          <w:color w:val="000000"/>
        </w:rPr>
      </w:pPr>
      <w:r w:rsidRPr="00E236FC">
        <w:rPr>
          <w:color w:val="000000"/>
        </w:rPr>
        <w:t>Использование дополнительной системы оценок достижений учащихся.</w:t>
      </w:r>
    </w:p>
    <w:p w14:paraId="02A53EB8" w14:textId="77777777" w:rsidR="005A5E27" w:rsidRPr="00E236FC" w:rsidRDefault="005A5E27" w:rsidP="00E236FC">
      <w:pPr>
        <w:pStyle w:val="western"/>
        <w:spacing w:before="0" w:beforeAutospacing="0" w:after="0" w:afterAutospacing="0" w:line="360" w:lineRule="auto"/>
        <w:ind w:firstLine="426"/>
        <w:contextualSpacing/>
        <w:rPr>
          <w:color w:val="000000"/>
        </w:rPr>
      </w:pPr>
    </w:p>
    <w:p w14:paraId="1863D251" w14:textId="77777777" w:rsidR="005A5E27" w:rsidRPr="00E236FC" w:rsidRDefault="005A5E27" w:rsidP="00E236FC">
      <w:pPr>
        <w:pStyle w:val="western"/>
        <w:spacing w:before="0" w:beforeAutospacing="0" w:after="0" w:afterAutospacing="0" w:line="360" w:lineRule="auto"/>
        <w:ind w:firstLine="426"/>
        <w:contextualSpacing/>
        <w:rPr>
          <w:b/>
          <w:color w:val="000000"/>
        </w:rPr>
      </w:pPr>
      <w:r w:rsidRPr="00E236FC">
        <w:rPr>
          <w:b/>
          <w:color w:val="000000"/>
        </w:rPr>
        <w:t>Организация учебного процесса</w:t>
      </w:r>
    </w:p>
    <w:p w14:paraId="48882D1E"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Распределение учащихся по парам для выполнения проектов, чтобы один из учеников мог подать пример другому.</w:t>
      </w:r>
    </w:p>
    <w:p w14:paraId="2B37B184"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Обозначение школьных правил, которым учащиеся должны следовать.</w:t>
      </w:r>
    </w:p>
    <w:p w14:paraId="12A1D1B9"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Использование невербальных средств общения, напоминающих о данных правилах.</w:t>
      </w:r>
    </w:p>
    <w:p w14:paraId="64F76598"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lastRenderedPageBreak/>
        <w:t>Использование поощрений для учащихся, которые выполняют правила (например, похвалить забывчивого ученика за то, что он принес в класс карандаши).</w:t>
      </w:r>
    </w:p>
    <w:p w14:paraId="02016BB0"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Свести к минимуму наказания за невыполнение правил; ориентироваться более на позитивное, чем негативное.</w:t>
      </w:r>
    </w:p>
    <w:p w14:paraId="0B8CEEE5"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Составление индивидуальных планов, позитивно ориентированных и учитывающих навыки и умения школьника.</w:t>
      </w:r>
    </w:p>
    <w:p w14:paraId="38B58443"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Разработка кодовой системы (слова), которое даст учащемуся понять, что его поведение является недопустимым на данный момент.</w:t>
      </w:r>
    </w:p>
    <w:p w14:paraId="269FCA3C" w14:textId="77777777" w:rsidR="005A5E27" w:rsidRPr="00E236FC" w:rsidRDefault="005A5E27" w:rsidP="00E236FC">
      <w:pPr>
        <w:pStyle w:val="western"/>
        <w:numPr>
          <w:ilvl w:val="0"/>
          <w:numId w:val="17"/>
        </w:numPr>
        <w:spacing w:before="0" w:beforeAutospacing="0" w:after="0" w:afterAutospacing="0" w:line="360" w:lineRule="auto"/>
        <w:ind w:left="0" w:firstLine="426"/>
        <w:contextualSpacing/>
        <w:rPr>
          <w:color w:val="000000"/>
        </w:rPr>
      </w:pPr>
      <w:r w:rsidRPr="00E236FC">
        <w:rPr>
          <w:color w:val="000000"/>
        </w:rPr>
        <w:t>Игнорирование незначительных поведенческих нарушений.</w:t>
      </w:r>
    </w:p>
    <w:p w14:paraId="5B1E2A6D" w14:textId="77777777" w:rsidR="005A5E27" w:rsidRPr="00E236FC" w:rsidRDefault="005A5E27" w:rsidP="00E236FC">
      <w:pPr>
        <w:tabs>
          <w:tab w:val="left" w:pos="840"/>
        </w:tabs>
        <w:spacing w:after="0" w:line="360" w:lineRule="auto"/>
        <w:ind w:firstLine="426"/>
        <w:jc w:val="both"/>
        <w:rPr>
          <w:rFonts w:ascii="Times New Roman" w:hAnsi="Times New Roman"/>
          <w:sz w:val="24"/>
          <w:szCs w:val="24"/>
        </w:rPr>
      </w:pPr>
    </w:p>
    <w:p w14:paraId="2F4E6E24" w14:textId="77777777" w:rsidR="005A5E27" w:rsidRPr="00E236FC" w:rsidRDefault="005A5E27" w:rsidP="00597A92">
      <w:pPr>
        <w:pStyle w:val="af4"/>
        <w:spacing w:before="0" w:beforeAutospacing="0" w:after="0" w:afterAutospacing="0" w:line="360" w:lineRule="auto"/>
        <w:ind w:firstLine="426"/>
        <w:jc w:val="center"/>
        <w:rPr>
          <w:color w:val="000000"/>
        </w:rPr>
      </w:pPr>
    </w:p>
    <w:p w14:paraId="6EE42D0C" w14:textId="77777777" w:rsidR="005A5E27" w:rsidRPr="00E236FC" w:rsidRDefault="001C6909" w:rsidP="00597A92">
      <w:pPr>
        <w:spacing w:after="0" w:line="360" w:lineRule="auto"/>
        <w:ind w:firstLine="426"/>
        <w:jc w:val="center"/>
        <w:rPr>
          <w:rFonts w:ascii="Times New Roman" w:hAnsi="Times New Roman"/>
          <w:b/>
          <w:caps/>
          <w:sz w:val="24"/>
          <w:szCs w:val="24"/>
        </w:rPr>
      </w:pPr>
      <w:r w:rsidRPr="00E236FC">
        <w:rPr>
          <w:rFonts w:ascii="Times New Roman" w:hAnsi="Times New Roman"/>
          <w:b/>
          <w:caps/>
          <w:sz w:val="24"/>
          <w:szCs w:val="24"/>
        </w:rPr>
        <w:t>П</w:t>
      </w:r>
      <w:r w:rsidR="005A5E27" w:rsidRPr="00E236FC">
        <w:rPr>
          <w:rFonts w:ascii="Times New Roman" w:hAnsi="Times New Roman"/>
          <w:b/>
          <w:caps/>
          <w:sz w:val="24"/>
          <w:szCs w:val="24"/>
        </w:rPr>
        <w:t>. Описание ценностных ориентиров содержания учебного предмета биология.</w:t>
      </w:r>
    </w:p>
    <w:p w14:paraId="42A11A9F" w14:textId="77777777" w:rsidR="005A5E27" w:rsidRPr="00E236FC" w:rsidRDefault="005A5E27" w:rsidP="00E236FC">
      <w:pPr>
        <w:pStyle w:val="Style27"/>
        <w:widowControl/>
        <w:spacing w:line="360" w:lineRule="auto"/>
        <w:ind w:firstLine="426"/>
        <w:rPr>
          <w:rStyle w:val="FontStyle52"/>
          <w:sz w:val="24"/>
          <w:szCs w:val="24"/>
        </w:rPr>
      </w:pPr>
      <w:r w:rsidRPr="00E236FC">
        <w:rPr>
          <w:rStyle w:val="FontStyle52"/>
          <w:sz w:val="24"/>
          <w:szCs w:val="24"/>
        </w:rPr>
        <w:t>Биологическое образование играет важную роль, как в практической, так и в духов</w:t>
      </w:r>
      <w:r w:rsidRPr="00E236FC">
        <w:rPr>
          <w:rStyle w:val="FontStyle52"/>
          <w:sz w:val="24"/>
          <w:szCs w:val="24"/>
        </w:rPr>
        <w:softHyphen/>
        <w:t>ной жизни общества. Практическая сторона биологического образова</w:t>
      </w:r>
      <w:r w:rsidRPr="00E236FC">
        <w:rPr>
          <w:rStyle w:val="FontStyle52"/>
          <w:sz w:val="24"/>
          <w:szCs w:val="24"/>
        </w:rPr>
        <w:softHyphen/>
        <w:t>ния связана с формиро</w:t>
      </w:r>
      <w:r w:rsidRPr="00E236FC">
        <w:rPr>
          <w:rStyle w:val="FontStyle52"/>
          <w:sz w:val="24"/>
          <w:szCs w:val="24"/>
        </w:rPr>
        <w:softHyphen/>
        <w:t>вани</w:t>
      </w:r>
      <w:r w:rsidRPr="00E236FC">
        <w:rPr>
          <w:rStyle w:val="FontStyle52"/>
          <w:sz w:val="24"/>
          <w:szCs w:val="24"/>
        </w:rPr>
        <w:softHyphen/>
        <w:t>ем способов деятельности, духовная — с интеллектуальным развитием чело</w:t>
      </w:r>
      <w:r w:rsidRPr="00E236FC">
        <w:rPr>
          <w:rStyle w:val="FontStyle52"/>
          <w:sz w:val="24"/>
          <w:szCs w:val="24"/>
        </w:rPr>
        <w:softHyphen/>
        <w:t>века, формированием характера и общей куль</w:t>
      </w:r>
      <w:r w:rsidRPr="00E236FC">
        <w:rPr>
          <w:rStyle w:val="FontStyle52"/>
          <w:sz w:val="24"/>
          <w:szCs w:val="24"/>
        </w:rPr>
        <w:softHyphen/>
        <w:t>туры.</w:t>
      </w:r>
    </w:p>
    <w:p w14:paraId="398729F1" w14:textId="77777777" w:rsidR="005A5E27" w:rsidRPr="00E236FC" w:rsidRDefault="005A5E27" w:rsidP="00E236FC">
      <w:pPr>
        <w:spacing w:after="0" w:line="360" w:lineRule="auto"/>
        <w:ind w:firstLine="426"/>
        <w:contextualSpacing/>
        <w:jc w:val="both"/>
        <w:rPr>
          <w:rFonts w:ascii="Times New Roman" w:hAnsi="Times New Roman"/>
          <w:sz w:val="24"/>
          <w:szCs w:val="24"/>
        </w:rPr>
      </w:pPr>
      <w:r w:rsidRPr="00E236FC">
        <w:rPr>
          <w:rFonts w:ascii="Times New Roman" w:hAnsi="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основными положениями системно-деятельностного подхода в обучении. Отбор содержания проведен с учетом </w:t>
      </w:r>
      <w:proofErr w:type="spellStart"/>
      <w:r w:rsidRPr="00E236FC">
        <w:rPr>
          <w:rFonts w:ascii="Times New Roman" w:hAnsi="Times New Roman"/>
          <w:sz w:val="24"/>
          <w:szCs w:val="24"/>
        </w:rPr>
        <w:t>культуросообразного</w:t>
      </w:r>
      <w:proofErr w:type="spellEnd"/>
      <w:r w:rsidRPr="00E236FC">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14:paraId="1160D6C6" w14:textId="77777777" w:rsidR="005A5E27" w:rsidRPr="00E236FC" w:rsidRDefault="005A5E27" w:rsidP="00E236FC">
      <w:pPr>
        <w:spacing w:after="0" w:line="360" w:lineRule="auto"/>
        <w:ind w:firstLine="426"/>
        <w:jc w:val="both"/>
        <w:rPr>
          <w:rFonts w:ascii="Times New Roman" w:hAnsi="Times New Roman"/>
          <w:b/>
          <w:sz w:val="24"/>
          <w:szCs w:val="24"/>
        </w:rPr>
      </w:pPr>
    </w:p>
    <w:p w14:paraId="4B1C23B3" w14:textId="77777777" w:rsidR="005A5E27" w:rsidRPr="00E236FC" w:rsidRDefault="001C6909" w:rsidP="00597A92">
      <w:pPr>
        <w:spacing w:after="0" w:line="360" w:lineRule="auto"/>
        <w:ind w:firstLine="426"/>
        <w:jc w:val="center"/>
        <w:rPr>
          <w:rFonts w:ascii="Times New Roman" w:hAnsi="Times New Roman"/>
          <w:b/>
          <w:caps/>
          <w:sz w:val="24"/>
          <w:szCs w:val="24"/>
        </w:rPr>
      </w:pPr>
      <w:r w:rsidRPr="00E236FC">
        <w:rPr>
          <w:rFonts w:ascii="Times New Roman" w:hAnsi="Times New Roman"/>
          <w:b/>
          <w:sz w:val="24"/>
          <w:szCs w:val="24"/>
        </w:rPr>
        <w:t>Ш</w:t>
      </w:r>
      <w:r w:rsidR="005A5E27" w:rsidRPr="00E236FC">
        <w:rPr>
          <w:rFonts w:ascii="Times New Roman" w:hAnsi="Times New Roman"/>
          <w:b/>
          <w:sz w:val="24"/>
          <w:szCs w:val="24"/>
        </w:rPr>
        <w:t xml:space="preserve">. ЛИЧНОСТНЫЕ, </w:t>
      </w:r>
      <w:r w:rsidR="005A5E27" w:rsidRPr="00E236FC">
        <w:rPr>
          <w:rFonts w:ascii="Times New Roman" w:hAnsi="Times New Roman"/>
          <w:b/>
          <w:caps/>
          <w:sz w:val="24"/>
          <w:szCs w:val="24"/>
        </w:rPr>
        <w:t>метапредметные и предметные результаты освоения учебного предмета биология.</w:t>
      </w:r>
    </w:p>
    <w:p w14:paraId="11926598"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Адаптированная программа по биологии обеспечивает достижение следующих результатов:</w:t>
      </w:r>
    </w:p>
    <w:p w14:paraId="38502A59" w14:textId="77777777" w:rsidR="005A5E27" w:rsidRPr="00E236FC" w:rsidRDefault="005A5E27" w:rsidP="00E236FC">
      <w:pPr>
        <w:spacing w:after="0" w:line="360" w:lineRule="auto"/>
        <w:ind w:firstLine="426"/>
        <w:jc w:val="both"/>
        <w:rPr>
          <w:rFonts w:ascii="Times New Roman" w:hAnsi="Times New Roman"/>
          <w:b/>
          <w:sz w:val="24"/>
          <w:szCs w:val="24"/>
        </w:rPr>
      </w:pPr>
      <w:r w:rsidRPr="00E236FC">
        <w:rPr>
          <w:rFonts w:ascii="Times New Roman" w:hAnsi="Times New Roman"/>
          <w:b/>
          <w:sz w:val="24"/>
          <w:szCs w:val="24"/>
        </w:rPr>
        <w:t>Личностные универсальные учебные действия</w:t>
      </w:r>
      <w:r w:rsidRPr="00E236FC">
        <w:rPr>
          <w:rFonts w:ascii="Times New Roman" w:hAnsi="Times New Roman"/>
          <w:b/>
          <w:i/>
          <w:sz w:val="24"/>
          <w:szCs w:val="24"/>
        </w:rPr>
        <w:t xml:space="preserve"> </w:t>
      </w:r>
    </w:p>
    <w:p w14:paraId="76755FA9"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В рамках</w:t>
      </w:r>
      <w:r w:rsidRPr="00E236FC">
        <w:rPr>
          <w:rFonts w:ascii="Times New Roman" w:hAnsi="Times New Roman"/>
          <w:b/>
          <w:bCs/>
          <w:sz w:val="24"/>
          <w:szCs w:val="24"/>
        </w:rPr>
        <w:t xml:space="preserve"> когнитивного компонента</w:t>
      </w:r>
      <w:r w:rsidRPr="00E236FC">
        <w:rPr>
          <w:rFonts w:ascii="Times New Roman" w:hAnsi="Times New Roman"/>
          <w:sz w:val="24"/>
          <w:szCs w:val="24"/>
        </w:rPr>
        <w:t xml:space="preserve"> будут сформированы:</w:t>
      </w:r>
    </w:p>
    <w:p w14:paraId="0FE3D39A" w14:textId="77777777" w:rsidR="005A5E27" w:rsidRPr="00E236FC" w:rsidRDefault="005A5E27" w:rsidP="00E236FC">
      <w:pPr>
        <w:pStyle w:val="a5"/>
        <w:numPr>
          <w:ilvl w:val="0"/>
          <w:numId w:val="7"/>
        </w:numPr>
        <w:spacing w:after="0" w:line="360" w:lineRule="auto"/>
        <w:ind w:left="0" w:firstLine="426"/>
        <w:jc w:val="both"/>
        <w:rPr>
          <w:rFonts w:ascii="Times New Roman" w:hAnsi="Times New Roman"/>
          <w:sz w:val="24"/>
          <w:szCs w:val="24"/>
        </w:rPr>
      </w:pPr>
      <w:r w:rsidRPr="00E236FC">
        <w:rPr>
          <w:rFonts w:ascii="Times New Roman" w:hAnsi="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14:paraId="32398281" w14:textId="77777777" w:rsidR="005A5E27" w:rsidRPr="00E236FC" w:rsidRDefault="005A5E27" w:rsidP="00E236FC">
      <w:pPr>
        <w:pStyle w:val="a5"/>
        <w:numPr>
          <w:ilvl w:val="0"/>
          <w:numId w:val="8"/>
        </w:numPr>
        <w:spacing w:after="0" w:line="360" w:lineRule="auto"/>
        <w:ind w:left="0" w:firstLine="426"/>
        <w:jc w:val="both"/>
        <w:rPr>
          <w:rFonts w:ascii="Times New Roman" w:hAnsi="Times New Roman"/>
          <w:sz w:val="24"/>
          <w:szCs w:val="24"/>
        </w:rPr>
      </w:pPr>
      <w:r w:rsidRPr="00E236FC">
        <w:rPr>
          <w:rFonts w:ascii="Times New Roman" w:hAnsi="Times New Roman"/>
          <w:sz w:val="24"/>
          <w:szCs w:val="24"/>
        </w:rPr>
        <w:lastRenderedPageBreak/>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6350543F" w14:textId="77777777" w:rsidR="005A5E27" w:rsidRPr="00E236FC" w:rsidRDefault="005A5E27" w:rsidP="00E236FC">
      <w:pPr>
        <w:pStyle w:val="a5"/>
        <w:numPr>
          <w:ilvl w:val="0"/>
          <w:numId w:val="8"/>
        </w:numPr>
        <w:spacing w:after="0" w:line="360" w:lineRule="auto"/>
        <w:ind w:left="0" w:firstLine="426"/>
        <w:jc w:val="both"/>
        <w:rPr>
          <w:rFonts w:ascii="Times New Roman" w:hAnsi="Times New Roman"/>
          <w:sz w:val="24"/>
          <w:szCs w:val="24"/>
        </w:rPr>
      </w:pPr>
      <w:r w:rsidRPr="00E236FC">
        <w:rPr>
          <w:rFonts w:ascii="Times New Roman" w:hAnsi="Times New Roman"/>
          <w:sz w:val="24"/>
          <w:szCs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14:paraId="1BBCD65F" w14:textId="77777777" w:rsidR="005A5E27" w:rsidRPr="00E236FC" w:rsidRDefault="005A5E27" w:rsidP="00E236FC">
      <w:pPr>
        <w:pStyle w:val="a5"/>
        <w:numPr>
          <w:ilvl w:val="0"/>
          <w:numId w:val="8"/>
        </w:numPr>
        <w:spacing w:after="0" w:line="360" w:lineRule="auto"/>
        <w:ind w:left="0" w:firstLine="426"/>
        <w:jc w:val="both"/>
        <w:rPr>
          <w:rFonts w:ascii="Times New Roman" w:hAnsi="Times New Roman"/>
          <w:sz w:val="24"/>
          <w:szCs w:val="24"/>
        </w:rPr>
      </w:pPr>
      <w:r w:rsidRPr="00E236FC">
        <w:rPr>
          <w:rFonts w:ascii="Times New Roman" w:hAnsi="Times New Roman"/>
          <w:sz w:val="24"/>
          <w:szCs w:val="24"/>
        </w:rPr>
        <w:t>умение контролировать процесс и результат учебной деятельности;</w:t>
      </w:r>
    </w:p>
    <w:p w14:paraId="3678BA0D" w14:textId="77777777" w:rsidR="005A5E27" w:rsidRPr="00E236FC" w:rsidRDefault="005A5E27" w:rsidP="00E236FC">
      <w:pPr>
        <w:pStyle w:val="a5"/>
        <w:numPr>
          <w:ilvl w:val="0"/>
          <w:numId w:val="8"/>
        </w:numPr>
        <w:spacing w:after="0" w:line="360" w:lineRule="auto"/>
        <w:ind w:left="0" w:firstLine="426"/>
        <w:jc w:val="both"/>
        <w:rPr>
          <w:rFonts w:ascii="Times New Roman" w:hAnsi="Times New Roman"/>
          <w:sz w:val="24"/>
          <w:szCs w:val="24"/>
        </w:rPr>
      </w:pPr>
      <w:r w:rsidRPr="00E236FC">
        <w:rPr>
          <w:rFonts w:ascii="Times New Roman" w:hAnsi="Times New Roman"/>
          <w:sz w:val="24"/>
          <w:szCs w:val="24"/>
        </w:rPr>
        <w:t>критичность мышления, инициатива, находчивость, активность при выполнении заданий.</w:t>
      </w:r>
    </w:p>
    <w:p w14:paraId="50865FC3" w14:textId="77777777" w:rsidR="005A5E27" w:rsidRPr="00E236FC" w:rsidRDefault="005A5E27" w:rsidP="00E236FC">
      <w:pPr>
        <w:tabs>
          <w:tab w:val="left" w:pos="108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E236FC">
        <w:rPr>
          <w:rFonts w:ascii="Times New Roman" w:hAnsi="Times New Roman"/>
          <w:sz w:val="24"/>
          <w:szCs w:val="24"/>
        </w:rPr>
        <w:t>здоровьесберегающих</w:t>
      </w:r>
      <w:proofErr w:type="spellEnd"/>
      <w:r w:rsidRPr="00E236FC">
        <w:rPr>
          <w:rFonts w:ascii="Times New Roman" w:hAnsi="Times New Roman"/>
          <w:sz w:val="24"/>
          <w:szCs w:val="24"/>
        </w:rPr>
        <w:t xml:space="preserve"> технологий; правил поведения в чрезвычайных ситуациях.</w:t>
      </w:r>
    </w:p>
    <w:p w14:paraId="4E1489EA" w14:textId="77777777" w:rsidR="005A5E27" w:rsidRPr="00E236FC" w:rsidRDefault="005A5E27" w:rsidP="00E236FC">
      <w:pPr>
        <w:spacing w:after="0" w:line="360" w:lineRule="auto"/>
        <w:ind w:firstLine="426"/>
        <w:jc w:val="both"/>
        <w:rPr>
          <w:rFonts w:ascii="Times New Roman" w:hAnsi="Times New Roman"/>
          <w:b/>
          <w:bCs/>
          <w:sz w:val="24"/>
          <w:szCs w:val="24"/>
        </w:rPr>
      </w:pPr>
      <w:r w:rsidRPr="00E236FC">
        <w:rPr>
          <w:rFonts w:ascii="Times New Roman" w:hAnsi="Times New Roman"/>
          <w:sz w:val="24"/>
          <w:szCs w:val="24"/>
        </w:rPr>
        <w:t>В рамках</w:t>
      </w:r>
      <w:r w:rsidRPr="00E236FC">
        <w:rPr>
          <w:rFonts w:ascii="Times New Roman" w:hAnsi="Times New Roman"/>
          <w:b/>
          <w:bCs/>
          <w:sz w:val="24"/>
          <w:szCs w:val="24"/>
        </w:rPr>
        <w:t xml:space="preserve"> ценностного и эмоционального компонентов </w:t>
      </w:r>
      <w:r w:rsidRPr="00E236FC">
        <w:rPr>
          <w:rFonts w:ascii="Times New Roman" w:hAnsi="Times New Roman"/>
          <w:sz w:val="24"/>
          <w:szCs w:val="24"/>
        </w:rPr>
        <w:t>будут сформированы:</w:t>
      </w:r>
    </w:p>
    <w:p w14:paraId="04FBBA31" w14:textId="77777777" w:rsidR="005A5E27" w:rsidRPr="00E236FC" w:rsidRDefault="005A5E27" w:rsidP="00E236FC">
      <w:pPr>
        <w:tabs>
          <w:tab w:val="left" w:pos="644"/>
        </w:tabs>
        <w:spacing w:after="0" w:line="360" w:lineRule="auto"/>
        <w:ind w:firstLine="426"/>
        <w:jc w:val="both"/>
        <w:rPr>
          <w:rFonts w:ascii="Times New Roman" w:hAnsi="Times New Roman"/>
          <w:sz w:val="24"/>
          <w:szCs w:val="24"/>
        </w:rPr>
      </w:pPr>
      <w:r w:rsidRPr="00E236FC">
        <w:rPr>
          <w:rFonts w:ascii="Times New Roman" w:hAnsi="Times New Roman"/>
          <w:sz w:val="24"/>
          <w:szCs w:val="24"/>
        </w:rPr>
        <w:t>•</w:t>
      </w:r>
      <w:r w:rsidRPr="00E236FC">
        <w:rPr>
          <w:rFonts w:ascii="Times New Roman" w:hAnsi="Times New Roman"/>
          <w:sz w:val="24"/>
          <w:szCs w:val="24"/>
          <w:lang w:val="en-US"/>
        </w:rPr>
        <w:t> </w:t>
      </w:r>
      <w:r w:rsidRPr="00E236FC">
        <w:rPr>
          <w:rFonts w:ascii="Times New Roman" w:hAnsi="Times New Roman"/>
          <w:sz w:val="24"/>
          <w:szCs w:val="24"/>
        </w:rPr>
        <w:t>гражданский патриотизм, любовь к Родине, чувство гордости за свою страну;</w:t>
      </w:r>
    </w:p>
    <w:p w14:paraId="482297A8" w14:textId="77777777" w:rsidR="005A5E27" w:rsidRPr="00E236FC" w:rsidRDefault="005A5E27" w:rsidP="00E236FC">
      <w:pPr>
        <w:tabs>
          <w:tab w:val="left" w:pos="630"/>
        </w:tabs>
        <w:spacing w:after="0" w:line="360" w:lineRule="auto"/>
        <w:ind w:firstLine="426"/>
        <w:jc w:val="both"/>
        <w:rPr>
          <w:rFonts w:ascii="Times New Roman" w:hAnsi="Times New Roman"/>
          <w:sz w:val="24"/>
          <w:szCs w:val="24"/>
        </w:rPr>
      </w:pPr>
      <w:r w:rsidRPr="00E236FC">
        <w:rPr>
          <w:rFonts w:ascii="Times New Roman" w:hAnsi="Times New Roman"/>
          <w:sz w:val="24"/>
          <w:szCs w:val="24"/>
        </w:rPr>
        <w:t>•</w:t>
      </w:r>
      <w:r w:rsidRPr="00E236FC">
        <w:rPr>
          <w:rFonts w:ascii="Times New Roman" w:hAnsi="Times New Roman"/>
          <w:sz w:val="24"/>
          <w:szCs w:val="24"/>
          <w:lang w:val="en-US"/>
        </w:rPr>
        <w:t> </w:t>
      </w:r>
      <w:r w:rsidRPr="00E236FC">
        <w:rPr>
          <w:rFonts w:ascii="Times New Roman" w:hAnsi="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14:paraId="7220E829" w14:textId="77777777" w:rsidR="005A5E27" w:rsidRPr="00E236FC" w:rsidRDefault="005A5E27" w:rsidP="00E236FC">
      <w:pPr>
        <w:tabs>
          <w:tab w:val="left" w:pos="630"/>
        </w:tabs>
        <w:spacing w:after="0" w:line="360" w:lineRule="auto"/>
        <w:ind w:firstLine="426"/>
        <w:jc w:val="both"/>
        <w:rPr>
          <w:rFonts w:ascii="Times New Roman" w:hAnsi="Times New Roman"/>
          <w:sz w:val="24"/>
          <w:szCs w:val="24"/>
        </w:rPr>
      </w:pPr>
      <w:r w:rsidRPr="00E236FC">
        <w:rPr>
          <w:rFonts w:ascii="Times New Roman" w:hAnsi="Times New Roman"/>
          <w:sz w:val="24"/>
          <w:szCs w:val="24"/>
        </w:rPr>
        <w:t>•</w:t>
      </w:r>
      <w:r w:rsidRPr="00E236FC">
        <w:rPr>
          <w:rFonts w:ascii="Times New Roman" w:hAnsi="Times New Roman"/>
          <w:sz w:val="24"/>
          <w:szCs w:val="24"/>
          <w:lang w:val="en-US"/>
        </w:rPr>
        <w:t> </w:t>
      </w:r>
      <w:r w:rsidRPr="00E236FC">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14:paraId="73776ED1"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w:t>
      </w:r>
      <w:r w:rsidRPr="00E236FC">
        <w:rPr>
          <w:rFonts w:ascii="Times New Roman" w:hAnsi="Times New Roman"/>
          <w:sz w:val="24"/>
          <w:szCs w:val="24"/>
          <w:lang w:val="en-US"/>
        </w:rPr>
        <w:t> </w:t>
      </w:r>
      <w:r w:rsidRPr="00E236FC">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47E346EE"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xml:space="preserve">В рамках </w:t>
      </w:r>
      <w:r w:rsidRPr="00E236FC">
        <w:rPr>
          <w:rFonts w:ascii="Times New Roman" w:hAnsi="Times New Roman"/>
          <w:b/>
          <w:sz w:val="24"/>
          <w:szCs w:val="24"/>
        </w:rPr>
        <w:t xml:space="preserve">деятельностного (поведенческого) компонента </w:t>
      </w:r>
      <w:r w:rsidRPr="00E236FC">
        <w:rPr>
          <w:rFonts w:ascii="Times New Roman" w:hAnsi="Times New Roman"/>
          <w:sz w:val="24"/>
          <w:szCs w:val="24"/>
        </w:rPr>
        <w:t>будут сформированы:</w:t>
      </w:r>
    </w:p>
    <w:p w14:paraId="7524EDCD"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24C3CD68"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14:paraId="06ABD30B"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14:paraId="08CC12AF"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14:paraId="17F57435" w14:textId="77777777" w:rsidR="005A5E27" w:rsidRPr="00E236FC" w:rsidRDefault="005A5E27" w:rsidP="00E236FC">
      <w:pPr>
        <w:tabs>
          <w:tab w:val="left" w:pos="625"/>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14:paraId="3E77C44F" w14:textId="77777777" w:rsidR="005A5E27" w:rsidRPr="00E236FC" w:rsidRDefault="005A5E27" w:rsidP="00E236FC">
      <w:pPr>
        <w:tabs>
          <w:tab w:val="left" w:pos="630"/>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14:paraId="13B2E73D" w14:textId="77777777" w:rsidR="005A5E27" w:rsidRPr="00E236FC" w:rsidRDefault="005A5E27" w:rsidP="00E236FC">
      <w:pPr>
        <w:tabs>
          <w:tab w:val="left" w:pos="630"/>
        </w:tabs>
        <w:spacing w:after="0" w:line="360" w:lineRule="auto"/>
        <w:ind w:firstLine="426"/>
        <w:jc w:val="both"/>
        <w:rPr>
          <w:rFonts w:ascii="Times New Roman" w:hAnsi="Times New Roman"/>
          <w:sz w:val="24"/>
          <w:szCs w:val="24"/>
        </w:rPr>
      </w:pPr>
      <w:r w:rsidRPr="00E236FC">
        <w:rPr>
          <w:rFonts w:ascii="Times New Roman" w:hAnsi="Times New Roman"/>
          <w:sz w:val="24"/>
          <w:szCs w:val="24"/>
        </w:rPr>
        <w:lastRenderedPageBreak/>
        <w:t>• устойчивый познавательный интерес и становление смыслообразующей функции познавательного мотива;</w:t>
      </w:r>
    </w:p>
    <w:p w14:paraId="515DCF26" w14:textId="77777777" w:rsidR="005A5E27" w:rsidRPr="00E236FC" w:rsidRDefault="005A5E27" w:rsidP="00E236FC">
      <w:pPr>
        <w:tabs>
          <w:tab w:val="left" w:pos="631"/>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готовность к выбору профильного образования.</w:t>
      </w:r>
    </w:p>
    <w:p w14:paraId="16E0C34B" w14:textId="77777777" w:rsidR="005A5E27" w:rsidRPr="00E236FC" w:rsidRDefault="005A5E27" w:rsidP="00E236FC">
      <w:pPr>
        <w:spacing w:after="0" w:line="360" w:lineRule="auto"/>
        <w:ind w:firstLine="426"/>
        <w:jc w:val="both"/>
        <w:rPr>
          <w:rFonts w:ascii="Times New Roman" w:hAnsi="Times New Roman"/>
          <w:i/>
          <w:iCs/>
          <w:sz w:val="24"/>
          <w:szCs w:val="24"/>
        </w:rPr>
      </w:pPr>
      <w:r w:rsidRPr="00E236FC">
        <w:rPr>
          <w:rFonts w:ascii="Times New Roman" w:hAnsi="Times New Roman"/>
          <w:i/>
          <w:iCs/>
          <w:sz w:val="24"/>
          <w:szCs w:val="24"/>
        </w:rPr>
        <w:t>Обучающийся получит возможность для формирования:</w:t>
      </w:r>
    </w:p>
    <w:p w14:paraId="47B0C998" w14:textId="77777777" w:rsidR="005A5E27" w:rsidRPr="00E236FC" w:rsidRDefault="005A5E27" w:rsidP="00E236FC">
      <w:pPr>
        <w:tabs>
          <w:tab w:val="left" w:pos="63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выраженной устойчивой учебно-познавательной мотивации и интереса к учению;</w:t>
      </w:r>
    </w:p>
    <w:p w14:paraId="6432B2A5" w14:textId="77777777" w:rsidR="005A5E27" w:rsidRPr="00E236FC" w:rsidRDefault="005A5E27" w:rsidP="00E236FC">
      <w:pPr>
        <w:tabs>
          <w:tab w:val="left" w:pos="626"/>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готовности к самообразованию и самовоспитанию;</w:t>
      </w:r>
    </w:p>
    <w:p w14:paraId="07FC4966" w14:textId="77777777" w:rsidR="005A5E27" w:rsidRPr="00E236FC" w:rsidRDefault="005A5E27" w:rsidP="00E236FC">
      <w:pPr>
        <w:tabs>
          <w:tab w:val="left" w:pos="631"/>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адекватной позитивной самооценки и Я-концепции;</w:t>
      </w:r>
    </w:p>
    <w:p w14:paraId="74987F48" w14:textId="77777777" w:rsidR="005A5E27" w:rsidRPr="00E236FC" w:rsidRDefault="005A5E27" w:rsidP="00E236FC">
      <w:pPr>
        <w:tabs>
          <w:tab w:val="left" w:pos="1090"/>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14:paraId="1957D3F6"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p>
    <w:p w14:paraId="596B3FEF" w14:textId="77777777" w:rsidR="005A5E27" w:rsidRPr="00E236FC" w:rsidRDefault="005A5E27" w:rsidP="00E236FC">
      <w:pPr>
        <w:tabs>
          <w:tab w:val="left" w:pos="1090"/>
        </w:tabs>
        <w:spacing w:after="0" w:line="360" w:lineRule="auto"/>
        <w:ind w:firstLine="426"/>
        <w:jc w:val="both"/>
        <w:rPr>
          <w:rFonts w:ascii="Times New Roman" w:hAnsi="Times New Roman"/>
          <w:b/>
          <w:iCs/>
          <w:sz w:val="24"/>
          <w:szCs w:val="24"/>
        </w:rPr>
      </w:pPr>
      <w:r w:rsidRPr="00E236FC">
        <w:rPr>
          <w:rFonts w:ascii="Times New Roman" w:hAnsi="Times New Roman"/>
          <w:b/>
          <w:iCs/>
          <w:sz w:val="24"/>
          <w:szCs w:val="24"/>
        </w:rPr>
        <w:t xml:space="preserve">Регулятивные универсальные учебные действия </w:t>
      </w:r>
    </w:p>
    <w:p w14:paraId="02809D2D"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Обучающийся научится:</w:t>
      </w:r>
    </w:p>
    <w:p w14:paraId="1B1A89A9"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14:paraId="641FE8B8"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14:paraId="372FC0E6" w14:textId="77777777" w:rsidR="005A5E27" w:rsidRPr="00E236FC" w:rsidRDefault="005A5E27" w:rsidP="00E236FC">
      <w:pPr>
        <w:tabs>
          <w:tab w:val="left" w:pos="1096"/>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планировать пути достижения целей;</w:t>
      </w:r>
    </w:p>
    <w:p w14:paraId="3E07FA2B" w14:textId="77777777" w:rsidR="005A5E27" w:rsidRPr="00E236FC" w:rsidRDefault="005A5E27" w:rsidP="00E236FC">
      <w:pPr>
        <w:tabs>
          <w:tab w:val="left" w:pos="1091"/>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устанавливать целевые приоритеты;</w:t>
      </w:r>
    </w:p>
    <w:p w14:paraId="53150974" w14:textId="77777777" w:rsidR="005A5E27" w:rsidRPr="00E236FC" w:rsidRDefault="005A5E27" w:rsidP="00E236FC">
      <w:pPr>
        <w:tabs>
          <w:tab w:val="left" w:pos="109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уметь самостоятельно контролировать своё время и управлять им;</w:t>
      </w:r>
    </w:p>
    <w:p w14:paraId="69188C11"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принимать решения в проблемной ситуации на основе переговоров;</w:t>
      </w:r>
    </w:p>
    <w:p w14:paraId="6DC25BB6"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544558C4"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036B3697"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основам прогнозирования как предвидения будущих событий и развития процесса.</w:t>
      </w:r>
    </w:p>
    <w:p w14:paraId="4319FB19" w14:textId="77777777" w:rsidR="005A5E27" w:rsidRPr="00E236FC" w:rsidRDefault="005A5E27" w:rsidP="00E236FC">
      <w:pPr>
        <w:spacing w:after="0" w:line="360" w:lineRule="auto"/>
        <w:ind w:firstLine="426"/>
        <w:jc w:val="both"/>
        <w:rPr>
          <w:rFonts w:ascii="Times New Roman" w:hAnsi="Times New Roman"/>
          <w:i/>
          <w:iCs/>
          <w:sz w:val="24"/>
          <w:szCs w:val="24"/>
        </w:rPr>
      </w:pPr>
      <w:r w:rsidRPr="00E236FC">
        <w:rPr>
          <w:rFonts w:ascii="Times New Roman" w:hAnsi="Times New Roman"/>
          <w:i/>
          <w:iCs/>
          <w:sz w:val="24"/>
          <w:szCs w:val="24"/>
        </w:rPr>
        <w:t>Обучающийся получит возможность научиться:</w:t>
      </w:r>
    </w:p>
    <w:p w14:paraId="56C2C96B" w14:textId="77777777" w:rsidR="005A5E27" w:rsidRPr="00E236FC" w:rsidRDefault="005A5E27" w:rsidP="00E236FC">
      <w:pPr>
        <w:tabs>
          <w:tab w:val="left" w:pos="1096"/>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самостоятельно ставить новые учебные цели и задачи;</w:t>
      </w:r>
    </w:p>
    <w:p w14:paraId="09B5F7D3"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построению жизненных планов во временной перспективе;</w:t>
      </w:r>
    </w:p>
    <w:p w14:paraId="24F106FC" w14:textId="77777777" w:rsidR="005A5E27" w:rsidRPr="00E236FC" w:rsidRDefault="005A5E27" w:rsidP="00E236FC">
      <w:pPr>
        <w:tabs>
          <w:tab w:val="left" w:pos="1090"/>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при планировании достижения целей самостоятельности адекватно учитывать условия и средства их достижения;</w:t>
      </w:r>
    </w:p>
    <w:p w14:paraId="4DA5C744"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выделять альтернативные способы достижения цели и выбирать наиболее эффективный способ;</w:t>
      </w:r>
    </w:p>
    <w:p w14:paraId="6BDA4DBF" w14:textId="77777777" w:rsidR="005A5E27" w:rsidRPr="00E236FC" w:rsidRDefault="005A5E27" w:rsidP="00E236FC">
      <w:pPr>
        <w:tabs>
          <w:tab w:val="left" w:pos="1123"/>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30E5949E" w14:textId="77777777" w:rsidR="005A5E27" w:rsidRPr="00E236FC" w:rsidRDefault="005A5E27" w:rsidP="00E236FC">
      <w:pPr>
        <w:tabs>
          <w:tab w:val="left" w:pos="110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lastRenderedPageBreak/>
        <w:t>• </w:t>
      </w:r>
      <w:r w:rsidRPr="00E236FC">
        <w:rPr>
          <w:rFonts w:ascii="Times New Roman" w:hAnsi="Times New Roman"/>
          <w:i/>
          <w:iCs/>
          <w:sz w:val="24"/>
          <w:szCs w:val="24"/>
        </w:rPr>
        <w:t>осуществлять познавательную рефлексию в отношении действий по решению учебных и познавательных задач;</w:t>
      </w:r>
    </w:p>
    <w:p w14:paraId="72835187"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14:paraId="32DBA9F8" w14:textId="77777777" w:rsidR="005A5E27" w:rsidRPr="00E236FC" w:rsidRDefault="005A5E27" w:rsidP="00E236FC">
      <w:pPr>
        <w:tabs>
          <w:tab w:val="left" w:pos="65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14:paraId="301467BC" w14:textId="77777777" w:rsidR="005A5E27" w:rsidRPr="00E236FC" w:rsidRDefault="005A5E27" w:rsidP="00E236FC">
      <w:pPr>
        <w:tabs>
          <w:tab w:val="left" w:pos="636"/>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основам саморегуляции эмоциональных состояний;</w:t>
      </w:r>
    </w:p>
    <w:p w14:paraId="19DC6C91" w14:textId="77777777" w:rsidR="005A5E27" w:rsidRPr="00E236FC" w:rsidRDefault="005A5E27" w:rsidP="00E236FC">
      <w:pPr>
        <w:tabs>
          <w:tab w:val="left" w:pos="630"/>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прилагать волевые усилия и преодолевать трудности и препятствия на пути достижения целей.</w:t>
      </w:r>
    </w:p>
    <w:p w14:paraId="383DC547" w14:textId="77777777" w:rsidR="005A5E27" w:rsidRPr="00E236FC" w:rsidRDefault="005A5E27" w:rsidP="00E236FC">
      <w:pPr>
        <w:tabs>
          <w:tab w:val="left" w:pos="630"/>
        </w:tabs>
        <w:spacing w:after="0" w:line="360" w:lineRule="auto"/>
        <w:ind w:firstLine="426"/>
        <w:jc w:val="both"/>
        <w:rPr>
          <w:rFonts w:ascii="Times New Roman" w:hAnsi="Times New Roman"/>
          <w:b/>
          <w:iCs/>
          <w:sz w:val="24"/>
          <w:szCs w:val="24"/>
        </w:rPr>
      </w:pPr>
    </w:p>
    <w:p w14:paraId="34C5FD06" w14:textId="77777777" w:rsidR="005A5E27" w:rsidRPr="00E236FC" w:rsidRDefault="005A5E27" w:rsidP="00E236FC">
      <w:pPr>
        <w:tabs>
          <w:tab w:val="left" w:pos="630"/>
        </w:tabs>
        <w:spacing w:after="0" w:line="360" w:lineRule="auto"/>
        <w:ind w:firstLine="426"/>
        <w:jc w:val="both"/>
        <w:rPr>
          <w:rFonts w:ascii="Times New Roman" w:hAnsi="Times New Roman"/>
          <w:b/>
          <w:iCs/>
          <w:sz w:val="24"/>
          <w:szCs w:val="24"/>
        </w:rPr>
      </w:pPr>
      <w:r w:rsidRPr="00E236FC">
        <w:rPr>
          <w:rFonts w:ascii="Times New Roman" w:hAnsi="Times New Roman"/>
          <w:b/>
          <w:iCs/>
          <w:sz w:val="24"/>
          <w:szCs w:val="24"/>
        </w:rPr>
        <w:t>Коммуникативные универсальные учебные действия</w:t>
      </w:r>
    </w:p>
    <w:p w14:paraId="2A88ACEB"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Обучающийся научится:</w:t>
      </w:r>
    </w:p>
    <w:p w14:paraId="585E6FC3"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учитывать разные мнения и стремиться к координации различных позиций в сотрудничестве;</w:t>
      </w:r>
    </w:p>
    <w:p w14:paraId="39F2751D"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2583BB3E"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устанавливать и сравнивать разные точки зрения, прежде чем принимать решения и делать выбор;</w:t>
      </w:r>
    </w:p>
    <w:p w14:paraId="49B30DF8"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аргументировать свою точку зрения, спорить и отстаивать свою позицию не враждебным для оппонентов образом;</w:t>
      </w:r>
    </w:p>
    <w:p w14:paraId="752BB1C4"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14:paraId="284FA1C4"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взаимный контроль и оказывать в сотрудничестве необходимую взаимопомощь;</w:t>
      </w:r>
    </w:p>
    <w:p w14:paraId="11FDB5E5"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адекватно использовать речь для планирования и регуляции своей деятельности;</w:t>
      </w:r>
    </w:p>
    <w:p w14:paraId="4D37D5ED"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7216C6BA"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6ED2C168"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контроль, коррекцию, оценку действий партнёра, уметь убеждать;</w:t>
      </w:r>
    </w:p>
    <w:p w14:paraId="2652AC18"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4CA0CB31" w14:textId="77777777" w:rsidR="005A5E27" w:rsidRPr="00E236FC" w:rsidRDefault="005A5E27" w:rsidP="00E236FC">
      <w:pPr>
        <w:tabs>
          <w:tab w:val="left" w:pos="631"/>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основам коммуникативной рефлексии;</w:t>
      </w:r>
    </w:p>
    <w:p w14:paraId="4F9FF2AA" w14:textId="77777777" w:rsidR="005A5E27" w:rsidRPr="00E236FC" w:rsidRDefault="005A5E27" w:rsidP="00E236FC">
      <w:pPr>
        <w:tabs>
          <w:tab w:val="left" w:pos="64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14:paraId="462D31C2"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4EDABCB0" w14:textId="77777777" w:rsidR="005A5E27" w:rsidRPr="00E236FC" w:rsidRDefault="005A5E27" w:rsidP="00E236FC">
      <w:pPr>
        <w:spacing w:after="0" w:line="360" w:lineRule="auto"/>
        <w:ind w:firstLine="426"/>
        <w:jc w:val="both"/>
        <w:rPr>
          <w:rFonts w:ascii="Times New Roman" w:hAnsi="Times New Roman"/>
          <w:i/>
          <w:iCs/>
          <w:sz w:val="24"/>
          <w:szCs w:val="24"/>
        </w:rPr>
      </w:pPr>
      <w:r w:rsidRPr="00E236FC">
        <w:rPr>
          <w:rFonts w:ascii="Times New Roman" w:hAnsi="Times New Roman"/>
          <w:i/>
          <w:iCs/>
          <w:sz w:val="24"/>
          <w:szCs w:val="24"/>
        </w:rPr>
        <w:t>Обучающийся получит возможность научиться:</w:t>
      </w:r>
    </w:p>
    <w:p w14:paraId="38858447" w14:textId="77777777" w:rsidR="005A5E27" w:rsidRPr="00E236FC" w:rsidRDefault="005A5E27" w:rsidP="00E236FC">
      <w:pPr>
        <w:tabs>
          <w:tab w:val="left" w:pos="615"/>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учитывать и координировать отличные от собственной позиции других людей, в сотрудничестве;</w:t>
      </w:r>
    </w:p>
    <w:p w14:paraId="7530778C" w14:textId="77777777" w:rsidR="005A5E27" w:rsidRPr="00E236FC" w:rsidRDefault="005A5E27" w:rsidP="00E236FC">
      <w:pPr>
        <w:tabs>
          <w:tab w:val="left" w:pos="1075"/>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учитывать разные мнения и интересы и обосновывать собственную позицию;</w:t>
      </w:r>
    </w:p>
    <w:p w14:paraId="5F673B4E" w14:textId="77777777" w:rsidR="005A5E27" w:rsidRPr="00E236FC" w:rsidRDefault="005A5E27" w:rsidP="00E236FC">
      <w:pPr>
        <w:tabs>
          <w:tab w:val="left" w:pos="109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понимать относительность мнений и подходов к решению проблемы;</w:t>
      </w:r>
    </w:p>
    <w:p w14:paraId="165B0C82" w14:textId="77777777" w:rsidR="005A5E27" w:rsidRPr="00E236FC" w:rsidRDefault="005A5E27" w:rsidP="00E236FC">
      <w:pPr>
        <w:tabs>
          <w:tab w:val="left" w:pos="1128"/>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3DFBA3A7" w14:textId="77777777" w:rsidR="005A5E27" w:rsidRPr="00E236FC" w:rsidRDefault="005A5E27" w:rsidP="00E236FC">
      <w:pPr>
        <w:tabs>
          <w:tab w:val="left" w:pos="109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брать на себя инициативу в организации совместного действия (деловое лидерство);</w:t>
      </w:r>
    </w:p>
    <w:p w14:paraId="79C221FE"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оказывать поддержку и содействие тем, от кого зависит достижение цели в совместной деятельности;</w:t>
      </w:r>
    </w:p>
    <w:p w14:paraId="279F15CB" w14:textId="77777777" w:rsidR="005A5E27" w:rsidRPr="00E236FC" w:rsidRDefault="005A5E27" w:rsidP="00E236FC">
      <w:pPr>
        <w:tabs>
          <w:tab w:val="left" w:pos="110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осуществлять коммуникативную рефлексию как осознание оснований собственных действий и действий партнёра;</w:t>
      </w:r>
    </w:p>
    <w:p w14:paraId="1D13E4CA" w14:textId="77777777" w:rsidR="005A5E27" w:rsidRPr="00E236FC" w:rsidRDefault="005A5E27" w:rsidP="00E236FC">
      <w:pPr>
        <w:tabs>
          <w:tab w:val="left" w:pos="111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1F3CDD45" w14:textId="77777777" w:rsidR="005A5E27" w:rsidRPr="00E236FC" w:rsidRDefault="005A5E27" w:rsidP="00E236FC">
      <w:pPr>
        <w:tabs>
          <w:tab w:val="left" w:pos="1118"/>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вступать в диалог, а также участвовать в коллективном обсуждении проблем, участвовать в дискуссии аргументировать свою позицию, владеть монологической диалогической формами речи в соответствии с грамматическими и синтаксическими нормами родного языка;</w:t>
      </w:r>
    </w:p>
    <w:p w14:paraId="7D016945"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3A3067AA" w14:textId="77777777" w:rsidR="005A5E27" w:rsidRPr="00E236FC" w:rsidRDefault="005A5E27" w:rsidP="00E236FC">
      <w:pPr>
        <w:tabs>
          <w:tab w:val="left" w:pos="1070"/>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14:paraId="6E05B84D" w14:textId="77777777" w:rsidR="005A5E27" w:rsidRPr="00E236FC" w:rsidRDefault="005A5E27" w:rsidP="00E236FC">
      <w:pPr>
        <w:tabs>
          <w:tab w:val="left" w:pos="109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lastRenderedPageBreak/>
        <w:t>• </w:t>
      </w:r>
      <w:r w:rsidRPr="00E236FC">
        <w:rPr>
          <w:rFonts w:ascii="Times New Roman" w:hAnsi="Times New Roman"/>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14:paraId="6C7C501D" w14:textId="77777777" w:rsidR="005A5E27" w:rsidRPr="00E236FC" w:rsidRDefault="005A5E27" w:rsidP="00E236FC">
      <w:pPr>
        <w:tabs>
          <w:tab w:val="left" w:pos="1099"/>
        </w:tabs>
        <w:spacing w:after="0" w:line="360" w:lineRule="auto"/>
        <w:ind w:firstLine="426"/>
        <w:jc w:val="both"/>
        <w:rPr>
          <w:rFonts w:ascii="Times New Roman" w:hAnsi="Times New Roman"/>
          <w:b/>
          <w:iCs/>
          <w:sz w:val="24"/>
          <w:szCs w:val="24"/>
        </w:rPr>
      </w:pPr>
    </w:p>
    <w:p w14:paraId="781A6955" w14:textId="77777777" w:rsidR="005A5E27" w:rsidRPr="00E236FC" w:rsidRDefault="005A5E27" w:rsidP="00E236FC">
      <w:pPr>
        <w:tabs>
          <w:tab w:val="left" w:pos="1099"/>
        </w:tabs>
        <w:spacing w:after="0" w:line="360" w:lineRule="auto"/>
        <w:ind w:firstLine="426"/>
        <w:jc w:val="both"/>
        <w:rPr>
          <w:rFonts w:ascii="Times New Roman" w:hAnsi="Times New Roman"/>
          <w:iCs/>
          <w:sz w:val="24"/>
          <w:szCs w:val="24"/>
        </w:rPr>
      </w:pPr>
      <w:r w:rsidRPr="00E236FC">
        <w:rPr>
          <w:rFonts w:ascii="Times New Roman" w:hAnsi="Times New Roman"/>
          <w:b/>
          <w:iCs/>
          <w:sz w:val="24"/>
          <w:szCs w:val="24"/>
        </w:rPr>
        <w:t>Познавательные универсальные учебные действия</w:t>
      </w:r>
    </w:p>
    <w:p w14:paraId="2847EB60" w14:textId="77777777" w:rsidR="005A5E27" w:rsidRPr="00E236FC" w:rsidRDefault="005A5E27" w:rsidP="00E236FC">
      <w:pPr>
        <w:spacing w:after="0" w:line="360" w:lineRule="auto"/>
        <w:ind w:firstLine="426"/>
        <w:jc w:val="both"/>
        <w:rPr>
          <w:rFonts w:ascii="Times New Roman" w:hAnsi="Times New Roman"/>
          <w:sz w:val="24"/>
          <w:szCs w:val="24"/>
        </w:rPr>
      </w:pPr>
      <w:r w:rsidRPr="00E236FC">
        <w:rPr>
          <w:rFonts w:ascii="Times New Roman" w:hAnsi="Times New Roman"/>
          <w:sz w:val="24"/>
          <w:szCs w:val="24"/>
        </w:rPr>
        <w:t>Обучающийся научится:</w:t>
      </w:r>
    </w:p>
    <w:p w14:paraId="6A1D8156" w14:textId="77777777" w:rsidR="005A5E27" w:rsidRPr="00E236FC" w:rsidRDefault="005A5E27" w:rsidP="00E236FC">
      <w:pPr>
        <w:tabs>
          <w:tab w:val="left" w:pos="110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основам реализации проектно-исследовательской деятельности;</w:t>
      </w:r>
    </w:p>
    <w:p w14:paraId="08F7BAAE" w14:textId="77777777" w:rsidR="005A5E27" w:rsidRPr="00E236FC" w:rsidRDefault="005A5E27" w:rsidP="00E236FC">
      <w:pPr>
        <w:tabs>
          <w:tab w:val="left" w:pos="110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проводить наблюдение и эксперимент под руководством учителя;</w:t>
      </w:r>
    </w:p>
    <w:p w14:paraId="22C1510C" w14:textId="77777777" w:rsidR="005A5E27" w:rsidRPr="00E236FC" w:rsidRDefault="005A5E27" w:rsidP="00E236FC">
      <w:pPr>
        <w:tabs>
          <w:tab w:val="left" w:pos="109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расширенный поиск информации с использованием ресурсов библиотек и Интернета;</w:t>
      </w:r>
    </w:p>
    <w:p w14:paraId="6D4EF6CC"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создавать и преобразовывать модели и схемы для решения задач;</w:t>
      </w:r>
    </w:p>
    <w:p w14:paraId="095EEE38"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14:paraId="19E5826F" w14:textId="77777777" w:rsidR="005A5E27" w:rsidRPr="00E236FC" w:rsidRDefault="005A5E27" w:rsidP="00E236FC">
      <w:pPr>
        <w:tabs>
          <w:tab w:val="left" w:pos="622"/>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давать определение понятиям;</w:t>
      </w:r>
    </w:p>
    <w:p w14:paraId="14C9969F" w14:textId="77777777" w:rsidR="005A5E27" w:rsidRPr="00E236FC" w:rsidRDefault="005A5E27" w:rsidP="00E236FC">
      <w:pPr>
        <w:tabs>
          <w:tab w:val="left" w:pos="626"/>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устанавливать причинно-следственные связи;</w:t>
      </w:r>
    </w:p>
    <w:p w14:paraId="14A41161" w14:textId="77777777" w:rsidR="005A5E27" w:rsidRPr="00E236FC" w:rsidRDefault="005A5E27" w:rsidP="00E236FC">
      <w:pPr>
        <w:tabs>
          <w:tab w:val="left" w:pos="639"/>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753B71E1" w14:textId="77777777" w:rsidR="005A5E27" w:rsidRPr="00E236FC" w:rsidRDefault="005A5E27" w:rsidP="00E236FC">
      <w:pPr>
        <w:tabs>
          <w:tab w:val="left" w:pos="64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осуществлять сравнение, классификацию, самостоятельно выбирая основания и критерии для указанных логических операций;</w:t>
      </w:r>
    </w:p>
    <w:p w14:paraId="048CB50F" w14:textId="77777777" w:rsidR="005A5E27" w:rsidRPr="00E236FC" w:rsidRDefault="005A5E27" w:rsidP="00E236FC">
      <w:pPr>
        <w:tabs>
          <w:tab w:val="left" w:pos="64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строить классификацию на основе дихотомического деления (на основе отрицания);</w:t>
      </w:r>
    </w:p>
    <w:p w14:paraId="250ABEB7" w14:textId="77777777" w:rsidR="005A5E27" w:rsidRPr="00E236FC" w:rsidRDefault="005A5E27" w:rsidP="00E236FC">
      <w:pPr>
        <w:tabs>
          <w:tab w:val="left" w:pos="64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объяснять явления, процессы, связи и отношения, выявляемые в ходе исследования;</w:t>
      </w:r>
    </w:p>
    <w:p w14:paraId="28434A26"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основам ознакомительного, изучающего, усваивающего и поискового чтения;</w:t>
      </w:r>
    </w:p>
    <w:p w14:paraId="38805B36" w14:textId="77777777" w:rsidR="005A5E27" w:rsidRPr="00E236FC" w:rsidRDefault="005A5E27" w:rsidP="00E236FC">
      <w:pPr>
        <w:tabs>
          <w:tab w:val="left" w:pos="63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2F38046E" w14:textId="77777777" w:rsidR="005A5E27" w:rsidRPr="00E236FC" w:rsidRDefault="005A5E27" w:rsidP="00E236FC">
      <w:pPr>
        <w:tabs>
          <w:tab w:val="left" w:pos="630"/>
        </w:tabs>
        <w:spacing w:after="0" w:line="360" w:lineRule="auto"/>
        <w:ind w:firstLine="426"/>
        <w:jc w:val="both"/>
        <w:rPr>
          <w:rFonts w:ascii="Times New Roman" w:hAnsi="Times New Roman"/>
          <w:i/>
          <w:iCs/>
          <w:sz w:val="24"/>
          <w:szCs w:val="24"/>
        </w:rPr>
      </w:pPr>
      <w:r w:rsidRPr="00E236FC">
        <w:rPr>
          <w:rFonts w:ascii="Times New Roman" w:hAnsi="Times New Roman"/>
          <w:i/>
          <w:iCs/>
          <w:sz w:val="24"/>
          <w:szCs w:val="24"/>
        </w:rPr>
        <w:t>Обучающийся получит возможность научиться:</w:t>
      </w:r>
    </w:p>
    <w:p w14:paraId="130EB353" w14:textId="77777777" w:rsidR="005A5E27" w:rsidRPr="00E236FC" w:rsidRDefault="005A5E27" w:rsidP="00E236FC">
      <w:pPr>
        <w:tabs>
          <w:tab w:val="left" w:pos="636"/>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основам рефлексивного чтения;</w:t>
      </w:r>
    </w:p>
    <w:p w14:paraId="360235F1" w14:textId="77777777" w:rsidR="005A5E27" w:rsidRPr="00E236FC" w:rsidRDefault="005A5E27" w:rsidP="00E236FC">
      <w:pPr>
        <w:tabs>
          <w:tab w:val="left" w:pos="631"/>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ставить проблему, аргументировать её актуальность;</w:t>
      </w:r>
    </w:p>
    <w:p w14:paraId="0DDC40A3" w14:textId="77777777" w:rsidR="005A5E27" w:rsidRPr="00E236FC" w:rsidRDefault="005A5E27" w:rsidP="00E236FC">
      <w:pPr>
        <w:tabs>
          <w:tab w:val="left" w:pos="634"/>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самостоятельно проводить исследование на основе применения методов наблюдения и эксперимента;</w:t>
      </w:r>
    </w:p>
    <w:p w14:paraId="55A857C6" w14:textId="77777777" w:rsidR="005A5E27" w:rsidRPr="00E236FC" w:rsidRDefault="005A5E27" w:rsidP="00E236FC">
      <w:pPr>
        <w:tabs>
          <w:tab w:val="left" w:pos="63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выдвигать гипотезы о связях и закономерностях событий, процессов, объектов;</w:t>
      </w:r>
    </w:p>
    <w:p w14:paraId="363C275D" w14:textId="77777777" w:rsidR="005A5E27" w:rsidRPr="00E236FC" w:rsidRDefault="005A5E27" w:rsidP="00E236FC">
      <w:pPr>
        <w:tabs>
          <w:tab w:val="left" w:pos="639"/>
        </w:tabs>
        <w:spacing w:after="0" w:line="360" w:lineRule="auto"/>
        <w:ind w:firstLine="426"/>
        <w:jc w:val="both"/>
        <w:rPr>
          <w:rFonts w:ascii="Times New Roman" w:hAnsi="Times New Roman"/>
          <w:i/>
          <w:iCs/>
          <w:sz w:val="24"/>
          <w:szCs w:val="24"/>
        </w:rPr>
      </w:pPr>
      <w:r w:rsidRPr="00E236FC">
        <w:rPr>
          <w:rFonts w:ascii="Times New Roman" w:hAnsi="Times New Roman"/>
          <w:iCs/>
          <w:sz w:val="24"/>
          <w:szCs w:val="24"/>
        </w:rPr>
        <w:t>• </w:t>
      </w:r>
      <w:r w:rsidRPr="00E236FC">
        <w:rPr>
          <w:rFonts w:ascii="Times New Roman" w:hAnsi="Times New Roman"/>
          <w:i/>
          <w:iCs/>
          <w:sz w:val="24"/>
          <w:szCs w:val="24"/>
        </w:rPr>
        <w:t>организовывать исследование с целью проверки гипотез;</w:t>
      </w:r>
    </w:p>
    <w:p w14:paraId="3CBEEBDC" w14:textId="77777777" w:rsidR="005A5E27" w:rsidRPr="00E236FC" w:rsidRDefault="005A5E27" w:rsidP="00E236FC">
      <w:pPr>
        <w:spacing w:after="0" w:line="360" w:lineRule="auto"/>
        <w:ind w:firstLine="426"/>
        <w:jc w:val="both"/>
        <w:rPr>
          <w:rFonts w:ascii="Times New Roman" w:hAnsi="Times New Roman"/>
          <w:b/>
          <w:bCs/>
          <w:i/>
          <w:sz w:val="24"/>
          <w:szCs w:val="24"/>
          <w:u w:val="single"/>
        </w:rPr>
      </w:pPr>
      <w:r w:rsidRPr="00E236FC">
        <w:rPr>
          <w:rFonts w:ascii="Times New Roman" w:hAnsi="Times New Roman"/>
          <w:i/>
          <w:sz w:val="24"/>
          <w:szCs w:val="24"/>
        </w:rPr>
        <w:t xml:space="preserve"> </w:t>
      </w:r>
      <w:r w:rsidRPr="00E236FC">
        <w:rPr>
          <w:rFonts w:ascii="Times New Roman" w:hAnsi="Times New Roman"/>
          <w:sz w:val="24"/>
          <w:szCs w:val="24"/>
        </w:rPr>
        <w:t>• </w:t>
      </w:r>
      <w:r w:rsidRPr="00E236FC">
        <w:rPr>
          <w:rFonts w:ascii="Times New Roman" w:hAnsi="Times New Roman"/>
          <w:i/>
          <w:sz w:val="24"/>
          <w:szCs w:val="24"/>
        </w:rPr>
        <w:t>делать умозаключения (индуктивное и по аналогии) и выводы на основе аргументации.</w:t>
      </w:r>
    </w:p>
    <w:p w14:paraId="036B1EEF" w14:textId="77777777" w:rsidR="00674107" w:rsidRDefault="00674107" w:rsidP="00E236FC">
      <w:pPr>
        <w:spacing w:after="0" w:line="360" w:lineRule="auto"/>
        <w:ind w:firstLine="426"/>
        <w:jc w:val="both"/>
        <w:rPr>
          <w:rFonts w:ascii="Times New Roman" w:hAnsi="Times New Roman"/>
          <w:b/>
          <w:sz w:val="24"/>
          <w:szCs w:val="24"/>
        </w:rPr>
      </w:pPr>
    </w:p>
    <w:p w14:paraId="3F8E594B" w14:textId="77777777" w:rsidR="005A5E27" w:rsidRPr="00E236FC" w:rsidRDefault="005A5E27" w:rsidP="00E236FC">
      <w:pPr>
        <w:spacing w:after="0" w:line="360" w:lineRule="auto"/>
        <w:ind w:firstLine="426"/>
        <w:jc w:val="both"/>
        <w:rPr>
          <w:rFonts w:ascii="Times New Roman" w:hAnsi="Times New Roman"/>
          <w:b/>
          <w:sz w:val="24"/>
          <w:szCs w:val="24"/>
        </w:rPr>
      </w:pPr>
      <w:r w:rsidRPr="00E236FC">
        <w:rPr>
          <w:rFonts w:ascii="Times New Roman" w:hAnsi="Times New Roman"/>
          <w:b/>
          <w:sz w:val="24"/>
          <w:szCs w:val="24"/>
        </w:rPr>
        <w:t>Формирование ИКТ-компетентности обучающихся</w:t>
      </w:r>
    </w:p>
    <w:p w14:paraId="53045B00" w14:textId="77777777" w:rsidR="005A5E27" w:rsidRPr="00E236FC" w:rsidRDefault="005A5E27" w:rsidP="00E236FC">
      <w:pPr>
        <w:pStyle w:val="af"/>
        <w:spacing w:after="0" w:line="360" w:lineRule="auto"/>
        <w:ind w:firstLine="426"/>
        <w:jc w:val="both"/>
        <w:rPr>
          <w:rFonts w:ascii="Times New Roman" w:hAnsi="Times New Roman"/>
          <w:b/>
          <w:sz w:val="24"/>
          <w:szCs w:val="24"/>
          <w:u w:val="single"/>
        </w:rPr>
      </w:pPr>
      <w:r w:rsidRPr="00E236FC">
        <w:rPr>
          <w:rFonts w:ascii="Times New Roman" w:hAnsi="Times New Roman"/>
          <w:b/>
          <w:sz w:val="24"/>
          <w:szCs w:val="24"/>
        </w:rPr>
        <w:t>Создание графических объектов</w:t>
      </w:r>
      <w:r w:rsidRPr="00E236FC">
        <w:rPr>
          <w:rFonts w:ascii="Times New Roman" w:hAnsi="Times New Roman"/>
          <w:b/>
          <w:sz w:val="24"/>
          <w:szCs w:val="24"/>
          <w:u w:val="single"/>
        </w:rPr>
        <w:t xml:space="preserve"> </w:t>
      </w:r>
    </w:p>
    <w:p w14:paraId="6923F726" w14:textId="77777777" w:rsidR="005A5E27" w:rsidRPr="00E236FC" w:rsidRDefault="005A5E27" w:rsidP="00E236FC">
      <w:pPr>
        <w:pStyle w:val="af"/>
        <w:spacing w:after="0" w:line="360" w:lineRule="auto"/>
        <w:ind w:firstLine="426"/>
        <w:jc w:val="both"/>
        <w:rPr>
          <w:rFonts w:ascii="Times New Roman" w:hAnsi="Times New Roman"/>
          <w:sz w:val="24"/>
          <w:szCs w:val="24"/>
        </w:rPr>
      </w:pPr>
      <w:r w:rsidRPr="00E236FC">
        <w:rPr>
          <w:rFonts w:ascii="Times New Roman" w:hAnsi="Times New Roman"/>
          <w:sz w:val="24"/>
          <w:szCs w:val="24"/>
        </w:rPr>
        <w:t>Обучающийся научится:</w:t>
      </w:r>
    </w:p>
    <w:p w14:paraId="23CD5914" w14:textId="77777777" w:rsidR="005A5E27" w:rsidRPr="00E236FC" w:rsidRDefault="005A5E27" w:rsidP="00E236FC">
      <w:pPr>
        <w:pStyle w:val="af"/>
        <w:tabs>
          <w:tab w:val="left" w:pos="619"/>
        </w:tabs>
        <w:spacing w:after="0" w:line="360" w:lineRule="auto"/>
        <w:ind w:firstLine="426"/>
        <w:jc w:val="both"/>
        <w:rPr>
          <w:rFonts w:ascii="Times New Roman" w:hAnsi="Times New Roman"/>
          <w:sz w:val="24"/>
          <w:szCs w:val="24"/>
        </w:rPr>
      </w:pPr>
      <w:r w:rsidRPr="00E236FC">
        <w:rPr>
          <w:rFonts w:ascii="Times New Roman" w:hAnsi="Times New Roman"/>
          <w:sz w:val="24"/>
          <w:szCs w:val="24"/>
        </w:rPr>
        <w:lastRenderedPageBreak/>
        <w:t>• создавать различные геометрические объекты с использованием возможностей специальных компьютерных инструментов;</w:t>
      </w:r>
    </w:p>
    <w:p w14:paraId="17DF19CD" w14:textId="77777777" w:rsidR="005A5E27" w:rsidRPr="00E236FC" w:rsidRDefault="005A5E27" w:rsidP="00E236FC">
      <w:pPr>
        <w:pStyle w:val="af"/>
        <w:tabs>
          <w:tab w:val="left" w:pos="61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64ED9687" w14:textId="77777777" w:rsidR="005A5E27" w:rsidRPr="00E236FC" w:rsidRDefault="005A5E27" w:rsidP="00E236FC">
      <w:pPr>
        <w:pStyle w:val="af"/>
        <w:tabs>
          <w:tab w:val="left" w:pos="61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создавать специализированные карты и диаграммы: географические, хронологические;</w:t>
      </w:r>
    </w:p>
    <w:p w14:paraId="09B496B5" w14:textId="77777777" w:rsidR="005A5E27" w:rsidRPr="00E236FC" w:rsidRDefault="005A5E27" w:rsidP="00E236FC">
      <w:pPr>
        <w:pStyle w:val="af"/>
        <w:tabs>
          <w:tab w:val="left" w:pos="614"/>
        </w:tabs>
        <w:spacing w:after="0" w:line="360" w:lineRule="auto"/>
        <w:ind w:firstLine="426"/>
        <w:jc w:val="both"/>
        <w:rPr>
          <w:rFonts w:ascii="Times New Roman" w:hAnsi="Times New Roman"/>
          <w:sz w:val="24"/>
          <w:szCs w:val="24"/>
        </w:rPr>
      </w:pPr>
      <w:r w:rsidRPr="00E236FC">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7006532D" w14:textId="77777777" w:rsidR="005A5E27" w:rsidRPr="00E236FC" w:rsidRDefault="005A5E27" w:rsidP="00E236FC">
      <w:pPr>
        <w:pStyle w:val="141"/>
        <w:shd w:val="clear" w:color="auto" w:fill="auto"/>
        <w:spacing w:line="360" w:lineRule="auto"/>
        <w:ind w:firstLine="426"/>
        <w:rPr>
          <w:rFonts w:ascii="Times New Roman" w:hAnsi="Times New Roman" w:cs="Times New Roman"/>
          <w:sz w:val="24"/>
          <w:szCs w:val="24"/>
        </w:rPr>
      </w:pPr>
      <w:r w:rsidRPr="00E236FC">
        <w:rPr>
          <w:rFonts w:ascii="Times New Roman" w:hAnsi="Times New Roman" w:cs="Times New Roman"/>
          <w:sz w:val="24"/>
          <w:szCs w:val="24"/>
        </w:rPr>
        <w:t>Обучающийся получит возможность научиться:</w:t>
      </w:r>
    </w:p>
    <w:p w14:paraId="3DB1D2BE" w14:textId="77777777" w:rsidR="005A5E27" w:rsidRPr="00E236FC" w:rsidRDefault="005A5E27" w:rsidP="00E236FC">
      <w:pPr>
        <w:pStyle w:val="141"/>
        <w:shd w:val="clear" w:color="auto" w:fill="auto"/>
        <w:tabs>
          <w:tab w:val="left" w:pos="611"/>
        </w:tabs>
        <w:spacing w:line="360" w:lineRule="auto"/>
        <w:ind w:firstLine="426"/>
        <w:rPr>
          <w:rFonts w:ascii="Times New Roman" w:hAnsi="Times New Roman" w:cs="Times New Roman"/>
          <w:sz w:val="24"/>
          <w:szCs w:val="24"/>
        </w:rPr>
      </w:pPr>
      <w:r w:rsidRPr="00E236FC">
        <w:rPr>
          <w:rFonts w:ascii="Times New Roman" w:hAnsi="Times New Roman" w:cs="Times New Roman"/>
          <w:i w:val="0"/>
          <w:sz w:val="24"/>
          <w:szCs w:val="24"/>
        </w:rPr>
        <w:t>• </w:t>
      </w:r>
      <w:r w:rsidRPr="00E236FC">
        <w:rPr>
          <w:rFonts w:ascii="Times New Roman" w:hAnsi="Times New Roman" w:cs="Times New Roman"/>
          <w:sz w:val="24"/>
          <w:szCs w:val="24"/>
        </w:rPr>
        <w:t>создавать мультипликационные фильмы;</w:t>
      </w:r>
    </w:p>
    <w:p w14:paraId="69EEA45A" w14:textId="77777777" w:rsidR="005A5E27" w:rsidRPr="00E236FC" w:rsidRDefault="005A5E27" w:rsidP="00E236FC">
      <w:pPr>
        <w:pStyle w:val="141"/>
        <w:shd w:val="clear" w:color="auto" w:fill="auto"/>
        <w:tabs>
          <w:tab w:val="left" w:pos="611"/>
        </w:tabs>
        <w:spacing w:line="360" w:lineRule="auto"/>
        <w:ind w:firstLine="426"/>
        <w:rPr>
          <w:rFonts w:ascii="Times New Roman" w:hAnsi="Times New Roman" w:cs="Times New Roman"/>
          <w:sz w:val="24"/>
          <w:szCs w:val="24"/>
        </w:rPr>
      </w:pPr>
      <w:r w:rsidRPr="00E236FC">
        <w:rPr>
          <w:rFonts w:ascii="Times New Roman" w:hAnsi="Times New Roman" w:cs="Times New Roman"/>
          <w:i w:val="0"/>
          <w:sz w:val="24"/>
          <w:szCs w:val="24"/>
        </w:rPr>
        <w:t>• </w:t>
      </w:r>
      <w:r w:rsidRPr="00E236FC">
        <w:rPr>
          <w:rFonts w:ascii="Times New Roman" w:hAnsi="Times New Roman" w:cs="Times New Roman"/>
          <w:sz w:val="24"/>
          <w:szCs w:val="24"/>
        </w:rPr>
        <w:t>создавать виртуальные модели трёхмерных объектов.</w:t>
      </w:r>
    </w:p>
    <w:p w14:paraId="03240F07"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p>
    <w:p w14:paraId="19613C76"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r w:rsidRPr="00E236FC">
        <w:rPr>
          <w:rFonts w:ascii="Times New Roman" w:hAnsi="Times New Roman"/>
          <w:b/>
          <w:sz w:val="24"/>
          <w:szCs w:val="24"/>
        </w:rPr>
        <w:t>Основы учебно-исследовательской и проектной деятельности</w:t>
      </w:r>
    </w:p>
    <w:p w14:paraId="42594832" w14:textId="77777777" w:rsidR="005A5E27" w:rsidRPr="00E236FC" w:rsidRDefault="005A5E27" w:rsidP="00E236FC">
      <w:pPr>
        <w:widowControl w:val="0"/>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Обучающийся научится:</w:t>
      </w:r>
    </w:p>
    <w:p w14:paraId="76338206" w14:textId="77777777" w:rsidR="005A5E27" w:rsidRPr="00E236FC" w:rsidRDefault="005A5E27" w:rsidP="00E236FC">
      <w:pPr>
        <w:widowControl w:val="0"/>
        <w:tabs>
          <w:tab w:val="left" w:pos="63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14:paraId="3110148B" w14:textId="77777777" w:rsidR="005A5E27" w:rsidRPr="00E236FC" w:rsidRDefault="005A5E27" w:rsidP="00E236FC">
      <w:pPr>
        <w:widowControl w:val="0"/>
        <w:tabs>
          <w:tab w:val="left" w:pos="639"/>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выбирать и использовать методы, релевантные рассматриваемой проблеме;</w:t>
      </w:r>
    </w:p>
    <w:p w14:paraId="50F0F5C8" w14:textId="77777777" w:rsidR="005A5E27" w:rsidRPr="00E236FC" w:rsidRDefault="005A5E27" w:rsidP="00E236FC">
      <w:pPr>
        <w:widowControl w:val="0"/>
        <w:tabs>
          <w:tab w:val="left" w:pos="630"/>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14:paraId="4711D8F7" w14:textId="77777777" w:rsidR="005A5E27" w:rsidRPr="00E236FC" w:rsidRDefault="005A5E27" w:rsidP="00E236FC">
      <w:pPr>
        <w:widowControl w:val="0"/>
        <w:tabs>
          <w:tab w:val="left" w:pos="63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использовать такие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14:paraId="12BD575F" w14:textId="77777777" w:rsidR="005A5E27" w:rsidRPr="00E236FC" w:rsidRDefault="005A5E27" w:rsidP="00E236FC">
      <w:pPr>
        <w:widowControl w:val="0"/>
        <w:tabs>
          <w:tab w:val="left" w:pos="639"/>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w:t>
      </w:r>
    </w:p>
    <w:p w14:paraId="04CD909C" w14:textId="77777777" w:rsidR="005A5E27" w:rsidRPr="00E236FC" w:rsidRDefault="005A5E27" w:rsidP="00E236FC">
      <w:pPr>
        <w:widowControl w:val="0"/>
        <w:tabs>
          <w:tab w:val="left" w:pos="630"/>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ясно, логично и точно излагать свою точку зрения, использовать языковые средства, адекватные обсуждаемой проблеме;</w:t>
      </w:r>
    </w:p>
    <w:p w14:paraId="5D3173E2" w14:textId="77777777" w:rsidR="005A5E27" w:rsidRPr="00E236FC" w:rsidRDefault="005A5E27" w:rsidP="00E236FC">
      <w:pPr>
        <w:widowControl w:val="0"/>
        <w:tabs>
          <w:tab w:val="left" w:pos="639"/>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14:paraId="4D377C51" w14:textId="77777777" w:rsidR="005A5E27" w:rsidRPr="00E236FC" w:rsidRDefault="005A5E27" w:rsidP="00E236FC">
      <w:pPr>
        <w:widowControl w:val="0"/>
        <w:tabs>
          <w:tab w:val="left" w:pos="63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w:t>
      </w:r>
      <w:r w:rsidRPr="00E236FC">
        <w:rPr>
          <w:rFonts w:ascii="Times New Roman" w:eastAsia="WenQuanYi Zen Hei" w:hAnsi="Times New Roman"/>
          <w:sz w:val="24"/>
          <w:szCs w:val="24"/>
          <w:lang w:val="en-US"/>
        </w:rPr>
        <w:t> </w:t>
      </w:r>
      <w:r w:rsidRPr="00E236FC">
        <w:rPr>
          <w:rFonts w:ascii="Times New Roman" w:eastAsia="WenQuanYi Zen Hei"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64A919BF" w14:textId="77777777" w:rsidR="005A5E27" w:rsidRPr="00E236FC" w:rsidRDefault="005A5E27" w:rsidP="00E236FC">
      <w:pPr>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
          <w:iCs/>
          <w:sz w:val="24"/>
          <w:szCs w:val="24"/>
        </w:rPr>
        <w:t>Обучающийся получит возможность научиться:</w:t>
      </w:r>
    </w:p>
    <w:p w14:paraId="464DAAEC" w14:textId="77777777" w:rsidR="005A5E27" w:rsidRPr="00E236FC" w:rsidRDefault="005A5E27" w:rsidP="00E236FC">
      <w:pPr>
        <w:tabs>
          <w:tab w:val="left" w:pos="634"/>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самостоятельно задумывать, планировать и выполнять учебное исследование, учебный и социальный проект;</w:t>
      </w:r>
    </w:p>
    <w:p w14:paraId="2CA30736" w14:textId="77777777" w:rsidR="005A5E27" w:rsidRPr="00E236FC" w:rsidRDefault="005A5E27" w:rsidP="00E236FC">
      <w:pPr>
        <w:tabs>
          <w:tab w:val="left" w:pos="639"/>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использовать догадку, озарение, интуицию;</w:t>
      </w:r>
    </w:p>
    <w:p w14:paraId="0558768A" w14:textId="77777777" w:rsidR="005A5E27" w:rsidRPr="00E236FC" w:rsidRDefault="005A5E27" w:rsidP="00E236FC">
      <w:pPr>
        <w:tabs>
          <w:tab w:val="left" w:pos="639"/>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lastRenderedPageBreak/>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использовать такие естественнонаучные методы</w:t>
      </w:r>
      <w:r w:rsidRPr="00E236FC">
        <w:rPr>
          <w:rFonts w:ascii="Times New Roman" w:eastAsia="Calibri" w:hAnsi="Times New Roman"/>
          <w:noProof/>
          <w:sz w:val="24"/>
          <w:szCs w:val="24"/>
        </w:rPr>
        <w:t xml:space="preserve"> </w:t>
      </w:r>
      <w:r w:rsidRPr="00E236FC">
        <w:rPr>
          <w:rFonts w:ascii="Times New Roman" w:eastAsia="Calibri" w:hAnsi="Times New Roman"/>
          <w:i/>
          <w:iCs/>
          <w:sz w:val="24"/>
          <w:szCs w:val="24"/>
        </w:rPr>
        <w:t>и приёмы, как абстрагирование от привходящих факторов,</w:t>
      </w:r>
      <w:r w:rsidRPr="00E236FC">
        <w:rPr>
          <w:rFonts w:ascii="Times New Roman" w:eastAsia="Calibri" w:hAnsi="Times New Roman"/>
          <w:noProof/>
          <w:sz w:val="24"/>
          <w:szCs w:val="24"/>
        </w:rPr>
        <w:t xml:space="preserve"> </w:t>
      </w:r>
      <w:r w:rsidRPr="00E236FC">
        <w:rPr>
          <w:rFonts w:ascii="Times New Roman" w:eastAsia="Calibri" w:hAnsi="Times New Roman"/>
          <w:i/>
          <w:iCs/>
          <w:sz w:val="24"/>
          <w:szCs w:val="24"/>
        </w:rPr>
        <w:t>проверка на совместимость с другими известными фактами;</w:t>
      </w:r>
    </w:p>
    <w:p w14:paraId="2DC85065" w14:textId="77777777" w:rsidR="005A5E27" w:rsidRPr="00E236FC" w:rsidRDefault="005A5E27" w:rsidP="00E236FC">
      <w:pPr>
        <w:tabs>
          <w:tab w:val="left" w:pos="1113"/>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использовать некоторые методы получения знаний,</w:t>
      </w:r>
      <w:r w:rsidRPr="00E236FC">
        <w:rPr>
          <w:rFonts w:ascii="Times New Roman" w:eastAsia="Calibri" w:hAnsi="Times New Roman"/>
          <w:noProof/>
          <w:sz w:val="24"/>
          <w:szCs w:val="24"/>
        </w:rPr>
        <w:t xml:space="preserve"> </w:t>
      </w:r>
      <w:r w:rsidRPr="00E236FC">
        <w:rPr>
          <w:rFonts w:ascii="Times New Roman" w:eastAsia="Calibri" w:hAnsi="Times New Roman"/>
          <w:i/>
          <w:iCs/>
          <w:sz w:val="24"/>
          <w:szCs w:val="24"/>
        </w:rPr>
        <w:t>характерные для социальных и исторических наук: анкетирование, моделирование, поиск исторических образцов;</w:t>
      </w:r>
    </w:p>
    <w:p w14:paraId="78C0F85F" w14:textId="77777777" w:rsidR="005A5E27" w:rsidRPr="00E236FC" w:rsidRDefault="005A5E27" w:rsidP="00E236FC">
      <w:pPr>
        <w:tabs>
          <w:tab w:val="left" w:pos="1089"/>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1E0551DF" w14:textId="77777777" w:rsidR="005A5E27" w:rsidRPr="00E236FC" w:rsidRDefault="005A5E27" w:rsidP="00E236FC">
      <w:pPr>
        <w:tabs>
          <w:tab w:val="left" w:pos="1084"/>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целенаправленно и осознанно развивать свои коммуникативные способности, осваивать новые языковые средства;</w:t>
      </w:r>
    </w:p>
    <w:p w14:paraId="4D228724" w14:textId="77777777" w:rsidR="005A5E27" w:rsidRPr="00E236FC" w:rsidRDefault="005A5E27" w:rsidP="00E236FC">
      <w:pPr>
        <w:tabs>
          <w:tab w:val="left" w:pos="1084"/>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w:t>
      </w:r>
      <w:r w:rsidRPr="00E236FC">
        <w:rPr>
          <w:rFonts w:ascii="Times New Roman" w:eastAsia="Calibri" w:hAnsi="Times New Roman"/>
          <w:iCs/>
          <w:sz w:val="24"/>
          <w:szCs w:val="24"/>
          <w:lang w:val="en-US"/>
        </w:rPr>
        <w:t> </w:t>
      </w:r>
      <w:r w:rsidRPr="00E236FC">
        <w:rPr>
          <w:rFonts w:ascii="Times New Roman" w:eastAsia="Calibri" w:hAnsi="Times New Roman"/>
          <w:i/>
          <w:iCs/>
          <w:sz w:val="24"/>
          <w:szCs w:val="24"/>
        </w:rPr>
        <w:t>осознавать свою ответственность за достоверность</w:t>
      </w:r>
      <w:r w:rsidRPr="00E236FC">
        <w:rPr>
          <w:rFonts w:ascii="Times New Roman" w:eastAsia="Calibri" w:hAnsi="Times New Roman"/>
          <w:noProof/>
          <w:sz w:val="24"/>
          <w:szCs w:val="24"/>
        </w:rPr>
        <w:t xml:space="preserve"> </w:t>
      </w:r>
      <w:r w:rsidRPr="00E236FC">
        <w:rPr>
          <w:rFonts w:ascii="Times New Roman" w:eastAsia="Calibri" w:hAnsi="Times New Roman"/>
          <w:i/>
          <w:iCs/>
          <w:sz w:val="24"/>
          <w:szCs w:val="24"/>
        </w:rPr>
        <w:t>полученных знаний, за качество выполненного проекта.</w:t>
      </w:r>
    </w:p>
    <w:p w14:paraId="40A75395" w14:textId="77777777" w:rsidR="005A5E27" w:rsidRPr="00E236FC" w:rsidRDefault="005A5E27" w:rsidP="00E236FC">
      <w:pPr>
        <w:spacing w:after="0" w:line="360" w:lineRule="auto"/>
        <w:ind w:firstLine="426"/>
        <w:jc w:val="both"/>
        <w:rPr>
          <w:rFonts w:ascii="Times New Roman" w:eastAsia="Calibri" w:hAnsi="Times New Roman"/>
          <w:b/>
          <w:sz w:val="24"/>
          <w:szCs w:val="24"/>
        </w:rPr>
      </w:pPr>
    </w:p>
    <w:p w14:paraId="6E3E5D5B"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r w:rsidRPr="00E236FC">
        <w:rPr>
          <w:rFonts w:ascii="Times New Roman" w:hAnsi="Times New Roman"/>
          <w:b/>
          <w:sz w:val="24"/>
          <w:szCs w:val="24"/>
        </w:rPr>
        <w:t>Стратегия смыслового чтения и работа с текстом</w:t>
      </w:r>
    </w:p>
    <w:p w14:paraId="69907147" w14:textId="77777777" w:rsidR="005A5E27" w:rsidRPr="00E236FC" w:rsidRDefault="005A5E27" w:rsidP="00E236FC">
      <w:pPr>
        <w:spacing w:after="0" w:line="360" w:lineRule="auto"/>
        <w:ind w:firstLine="426"/>
        <w:jc w:val="both"/>
        <w:rPr>
          <w:rFonts w:ascii="Times New Roman" w:hAnsi="Times New Roman"/>
          <w:b/>
          <w:sz w:val="24"/>
          <w:szCs w:val="24"/>
        </w:rPr>
      </w:pPr>
      <w:r w:rsidRPr="00E236FC">
        <w:rPr>
          <w:rFonts w:ascii="Times New Roman" w:hAnsi="Times New Roman"/>
          <w:b/>
          <w:sz w:val="24"/>
          <w:szCs w:val="24"/>
        </w:rPr>
        <w:t>Работа с текстом: поиск информации и понимание прочитанного</w:t>
      </w:r>
    </w:p>
    <w:p w14:paraId="6556AF7F" w14:textId="77777777" w:rsidR="005A5E27" w:rsidRPr="00E236FC" w:rsidRDefault="005A5E27" w:rsidP="00E236FC">
      <w:pPr>
        <w:widowControl w:val="0"/>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Обучающийся научится:</w:t>
      </w:r>
    </w:p>
    <w:p w14:paraId="49977AE5" w14:textId="77777777" w:rsidR="005A5E27" w:rsidRPr="00E236FC" w:rsidRDefault="005A5E27" w:rsidP="00E236FC">
      <w:pPr>
        <w:widowControl w:val="0"/>
        <w:tabs>
          <w:tab w:val="left" w:pos="1089"/>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ориентироваться в содержании текста и понимать его целостный смысл:</w:t>
      </w:r>
    </w:p>
    <w:p w14:paraId="53528246" w14:textId="77777777" w:rsidR="005A5E27" w:rsidRPr="00E236FC" w:rsidRDefault="005A5E27" w:rsidP="00E236FC">
      <w:pPr>
        <w:pStyle w:val="a5"/>
        <w:widowControl w:val="0"/>
        <w:numPr>
          <w:ilvl w:val="0"/>
          <w:numId w:val="1"/>
        </w:numPr>
        <w:tabs>
          <w:tab w:val="left" w:pos="1170"/>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определять главную тему, общую цель или назначение текста;</w:t>
      </w:r>
    </w:p>
    <w:p w14:paraId="1F5CA487" w14:textId="77777777" w:rsidR="005A5E27" w:rsidRPr="00E236FC" w:rsidRDefault="005A5E27" w:rsidP="00E236FC">
      <w:pPr>
        <w:pStyle w:val="a5"/>
        <w:widowControl w:val="0"/>
        <w:numPr>
          <w:ilvl w:val="0"/>
          <w:numId w:val="1"/>
        </w:numPr>
        <w:tabs>
          <w:tab w:val="left" w:pos="116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выбирать из текста или придумать заголовок, соответствующий содержанию и общему смыслу текста;</w:t>
      </w:r>
    </w:p>
    <w:p w14:paraId="40209480" w14:textId="77777777" w:rsidR="005A5E27" w:rsidRPr="00E236FC" w:rsidRDefault="005A5E27" w:rsidP="00E236FC">
      <w:pPr>
        <w:pStyle w:val="a5"/>
        <w:widowControl w:val="0"/>
        <w:numPr>
          <w:ilvl w:val="0"/>
          <w:numId w:val="1"/>
        </w:numPr>
        <w:tabs>
          <w:tab w:val="left" w:pos="1162"/>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формулировать тезис, выражающий общий смысл текста;</w:t>
      </w:r>
    </w:p>
    <w:p w14:paraId="3CEDDAF3" w14:textId="77777777" w:rsidR="005A5E27" w:rsidRPr="00E236FC" w:rsidRDefault="005A5E27" w:rsidP="00E236FC">
      <w:pPr>
        <w:pStyle w:val="a5"/>
        <w:widowControl w:val="0"/>
        <w:numPr>
          <w:ilvl w:val="0"/>
          <w:numId w:val="1"/>
        </w:numPr>
        <w:tabs>
          <w:tab w:val="left" w:pos="116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предвосхищать содержание предметного плана текста по заголовку и с опорой на предыдущий опыт;</w:t>
      </w:r>
    </w:p>
    <w:p w14:paraId="0BF57E10" w14:textId="77777777" w:rsidR="005A5E27" w:rsidRPr="00E236FC" w:rsidRDefault="005A5E27" w:rsidP="00E236FC">
      <w:pPr>
        <w:pStyle w:val="a5"/>
        <w:widowControl w:val="0"/>
        <w:numPr>
          <w:ilvl w:val="0"/>
          <w:numId w:val="1"/>
        </w:numPr>
        <w:tabs>
          <w:tab w:val="left" w:pos="116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объяснять порядок частей/инструкций, содержащихся в тексте;</w:t>
      </w:r>
    </w:p>
    <w:p w14:paraId="63F1E0DC" w14:textId="77777777" w:rsidR="005A5E27" w:rsidRPr="00E236FC" w:rsidRDefault="005A5E27" w:rsidP="00E236FC">
      <w:pPr>
        <w:pStyle w:val="a5"/>
        <w:widowControl w:val="0"/>
        <w:numPr>
          <w:ilvl w:val="0"/>
          <w:numId w:val="1"/>
        </w:numPr>
        <w:tabs>
          <w:tab w:val="left" w:pos="1170"/>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xml:space="preserve">сопоставлять основные текстовые и </w:t>
      </w:r>
      <w:proofErr w:type="spellStart"/>
      <w:r w:rsidRPr="00E236FC">
        <w:rPr>
          <w:rFonts w:ascii="Times New Roman" w:eastAsia="WenQuanYi Zen Hei" w:hAnsi="Times New Roman"/>
          <w:sz w:val="24"/>
          <w:szCs w:val="24"/>
        </w:rPr>
        <w:t>внетекстовые</w:t>
      </w:r>
      <w:proofErr w:type="spellEnd"/>
      <w:r w:rsidRPr="00E236FC">
        <w:rPr>
          <w:rFonts w:ascii="Times New Roman" w:eastAsia="WenQuanYi Zen Hei"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514C48D7" w14:textId="77777777" w:rsidR="005A5E27" w:rsidRPr="00E236FC" w:rsidRDefault="005A5E27" w:rsidP="00E236FC">
      <w:pPr>
        <w:widowControl w:val="0"/>
        <w:tabs>
          <w:tab w:val="left" w:pos="1079"/>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xml:space="preserve">       •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76932FAD" w14:textId="77777777" w:rsidR="005A5E27" w:rsidRPr="00E236FC" w:rsidRDefault="005A5E27" w:rsidP="00E236FC">
      <w:pPr>
        <w:widowControl w:val="0"/>
        <w:tabs>
          <w:tab w:val="left" w:pos="107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xml:space="preserve">  • решать учебно-познавательные и учебно-практические задачи, требующие полного и критического понимания текста:</w:t>
      </w:r>
    </w:p>
    <w:p w14:paraId="0798FC4F" w14:textId="77777777" w:rsidR="005A5E27" w:rsidRPr="00E236FC" w:rsidRDefault="005A5E27" w:rsidP="00E236FC">
      <w:pPr>
        <w:pStyle w:val="a5"/>
        <w:widowControl w:val="0"/>
        <w:numPr>
          <w:ilvl w:val="0"/>
          <w:numId w:val="2"/>
        </w:numPr>
        <w:tabs>
          <w:tab w:val="left" w:pos="116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ставить перед собой цель чтения, направляя внимание на полезную в данный момент информацию;</w:t>
      </w:r>
    </w:p>
    <w:p w14:paraId="13140AF0" w14:textId="77777777" w:rsidR="005A5E27" w:rsidRPr="00E236FC" w:rsidRDefault="005A5E27" w:rsidP="00E236FC">
      <w:pPr>
        <w:pStyle w:val="a5"/>
        <w:widowControl w:val="0"/>
        <w:numPr>
          <w:ilvl w:val="0"/>
          <w:numId w:val="2"/>
        </w:numPr>
        <w:tabs>
          <w:tab w:val="left" w:pos="1158"/>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различать темы и под темы специального текста;</w:t>
      </w:r>
    </w:p>
    <w:p w14:paraId="02F4616C" w14:textId="77777777" w:rsidR="005A5E27" w:rsidRPr="00E236FC" w:rsidRDefault="005A5E27" w:rsidP="00E236FC">
      <w:pPr>
        <w:pStyle w:val="a5"/>
        <w:widowControl w:val="0"/>
        <w:numPr>
          <w:ilvl w:val="0"/>
          <w:numId w:val="2"/>
        </w:numPr>
        <w:tabs>
          <w:tab w:val="left" w:pos="116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lastRenderedPageBreak/>
        <w:t>выделять главную и избыточную информацию;</w:t>
      </w:r>
    </w:p>
    <w:p w14:paraId="744A239B" w14:textId="77777777" w:rsidR="005A5E27" w:rsidRPr="00E236FC" w:rsidRDefault="005A5E27" w:rsidP="00E236FC">
      <w:pPr>
        <w:pStyle w:val="a5"/>
        <w:widowControl w:val="0"/>
        <w:numPr>
          <w:ilvl w:val="0"/>
          <w:numId w:val="2"/>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сопоставлять разные точки зрения и разные источники информации по заданной теме;</w:t>
      </w:r>
    </w:p>
    <w:p w14:paraId="5B44D411" w14:textId="77777777" w:rsidR="005A5E27" w:rsidRPr="00E236FC" w:rsidRDefault="005A5E27" w:rsidP="00E236FC">
      <w:pPr>
        <w:pStyle w:val="a5"/>
        <w:widowControl w:val="0"/>
        <w:numPr>
          <w:ilvl w:val="0"/>
          <w:numId w:val="2"/>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выполнять смысловое свёртывание выделенных фактов и мыслей;</w:t>
      </w:r>
    </w:p>
    <w:p w14:paraId="7A886A29" w14:textId="77777777" w:rsidR="005A5E27" w:rsidRPr="00E236FC" w:rsidRDefault="005A5E27" w:rsidP="00E236FC">
      <w:pPr>
        <w:pStyle w:val="a5"/>
        <w:widowControl w:val="0"/>
        <w:numPr>
          <w:ilvl w:val="0"/>
          <w:numId w:val="2"/>
        </w:numPr>
        <w:tabs>
          <w:tab w:val="left" w:pos="72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формировать на основе текста систему аргументов (доводов) для обоснования определённой позиции;</w:t>
      </w:r>
    </w:p>
    <w:p w14:paraId="5E5DACDD" w14:textId="77777777" w:rsidR="005A5E27" w:rsidRPr="00E236FC" w:rsidRDefault="005A5E27" w:rsidP="00E236FC">
      <w:pPr>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
          <w:iCs/>
          <w:sz w:val="24"/>
          <w:szCs w:val="24"/>
        </w:rPr>
        <w:t>Обучающийся получит возможность научиться:</w:t>
      </w:r>
    </w:p>
    <w:p w14:paraId="4ABD91CC"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r w:rsidRPr="00E236FC">
        <w:rPr>
          <w:rFonts w:ascii="Times New Roman" w:eastAsia="Calibri" w:hAnsi="Times New Roman"/>
          <w:iCs/>
          <w:sz w:val="24"/>
          <w:szCs w:val="24"/>
        </w:rPr>
        <w:t xml:space="preserve">    • </w:t>
      </w:r>
      <w:r w:rsidRPr="00E236FC">
        <w:rPr>
          <w:rFonts w:ascii="Times New Roman" w:eastAsia="Calibri" w:hAnsi="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14:paraId="658F0E15" w14:textId="77777777" w:rsidR="005A5E27" w:rsidRPr="00E236FC" w:rsidRDefault="005A5E27" w:rsidP="00E236FC">
      <w:pPr>
        <w:shd w:val="clear" w:color="auto" w:fill="FFFFFF"/>
        <w:spacing w:after="0" w:line="360" w:lineRule="auto"/>
        <w:ind w:firstLine="426"/>
        <w:jc w:val="both"/>
        <w:rPr>
          <w:rFonts w:ascii="Times New Roman" w:hAnsi="Times New Roman"/>
          <w:sz w:val="24"/>
          <w:szCs w:val="24"/>
        </w:rPr>
      </w:pPr>
    </w:p>
    <w:p w14:paraId="3C1C26B4" w14:textId="77777777" w:rsidR="005A5E27" w:rsidRPr="00E236FC" w:rsidRDefault="005A5E27" w:rsidP="00E236FC">
      <w:pPr>
        <w:tabs>
          <w:tab w:val="left" w:pos="634"/>
        </w:tabs>
        <w:spacing w:after="0" w:line="360" w:lineRule="auto"/>
        <w:ind w:firstLine="426"/>
        <w:jc w:val="both"/>
        <w:rPr>
          <w:rFonts w:ascii="Times New Roman" w:eastAsia="Calibri" w:hAnsi="Times New Roman"/>
          <w:b/>
          <w:iCs/>
          <w:sz w:val="24"/>
          <w:szCs w:val="24"/>
        </w:rPr>
      </w:pPr>
      <w:r w:rsidRPr="00E236FC">
        <w:rPr>
          <w:rFonts w:ascii="Times New Roman" w:eastAsia="Calibri" w:hAnsi="Times New Roman"/>
          <w:b/>
          <w:iCs/>
          <w:sz w:val="24"/>
          <w:szCs w:val="24"/>
        </w:rPr>
        <w:t>Работа с текстом: преобразование и интерпретация информации</w:t>
      </w:r>
    </w:p>
    <w:p w14:paraId="1F059086" w14:textId="77777777" w:rsidR="005A5E27" w:rsidRPr="00E236FC" w:rsidRDefault="005A5E27" w:rsidP="00E236FC">
      <w:pPr>
        <w:widowControl w:val="0"/>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Обучающийся научится:</w:t>
      </w:r>
    </w:p>
    <w:p w14:paraId="338622F2" w14:textId="77777777" w:rsidR="005A5E27" w:rsidRPr="00E236FC" w:rsidRDefault="005A5E27" w:rsidP="00E236FC">
      <w:pPr>
        <w:widowControl w:val="0"/>
        <w:tabs>
          <w:tab w:val="left" w:pos="63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3BF77595" w14:textId="77777777" w:rsidR="005A5E27" w:rsidRPr="00E236FC" w:rsidRDefault="005A5E27" w:rsidP="00E236FC">
      <w:pPr>
        <w:widowControl w:val="0"/>
        <w:tabs>
          <w:tab w:val="left" w:pos="644"/>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1F669C8A" w14:textId="77777777" w:rsidR="005A5E27" w:rsidRPr="00E236FC" w:rsidRDefault="005A5E27" w:rsidP="00E236FC">
      <w:pPr>
        <w:widowControl w:val="0"/>
        <w:tabs>
          <w:tab w:val="left" w:pos="631"/>
        </w:tabs>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 интерпретировать текст:</w:t>
      </w:r>
    </w:p>
    <w:p w14:paraId="3E901195" w14:textId="77777777" w:rsidR="005A5E27" w:rsidRPr="00E236FC" w:rsidRDefault="005A5E27" w:rsidP="00E236FC">
      <w:pPr>
        <w:pStyle w:val="a5"/>
        <w:widowControl w:val="0"/>
        <w:numPr>
          <w:ilvl w:val="0"/>
          <w:numId w:val="4"/>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сравнивать и противопоставлять заключённую в тексте информацию разного характера;</w:t>
      </w:r>
    </w:p>
    <w:p w14:paraId="37FF447E" w14:textId="77777777" w:rsidR="005A5E27" w:rsidRPr="00E236FC" w:rsidRDefault="005A5E27" w:rsidP="00E236FC">
      <w:pPr>
        <w:pStyle w:val="a5"/>
        <w:widowControl w:val="0"/>
        <w:numPr>
          <w:ilvl w:val="0"/>
          <w:numId w:val="3"/>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обнаруживать в тексте доводы в подтверждение выдвинутых тезисов;</w:t>
      </w:r>
    </w:p>
    <w:p w14:paraId="56F35490" w14:textId="77777777" w:rsidR="005A5E27" w:rsidRPr="00E236FC" w:rsidRDefault="005A5E27" w:rsidP="00E236FC">
      <w:pPr>
        <w:pStyle w:val="a5"/>
        <w:widowControl w:val="0"/>
        <w:numPr>
          <w:ilvl w:val="0"/>
          <w:numId w:val="3"/>
        </w:numPr>
        <w:tabs>
          <w:tab w:val="left" w:pos="708"/>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делать выводы из сформулированных посылок;</w:t>
      </w:r>
    </w:p>
    <w:p w14:paraId="4FFFFA65" w14:textId="77777777" w:rsidR="005A5E27" w:rsidRPr="00E236FC" w:rsidRDefault="005A5E27" w:rsidP="00E236FC">
      <w:pPr>
        <w:pStyle w:val="a5"/>
        <w:widowControl w:val="0"/>
        <w:numPr>
          <w:ilvl w:val="0"/>
          <w:numId w:val="3"/>
        </w:numPr>
        <w:tabs>
          <w:tab w:val="left" w:pos="726"/>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выводить заключение о намерении автора или главной мысли текста.</w:t>
      </w:r>
    </w:p>
    <w:p w14:paraId="2A35C59E" w14:textId="77777777" w:rsidR="005A5E27" w:rsidRPr="00E236FC" w:rsidRDefault="005A5E27" w:rsidP="00E236FC">
      <w:pPr>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
          <w:iCs/>
          <w:sz w:val="24"/>
          <w:szCs w:val="24"/>
        </w:rPr>
        <w:t>Обучающийся получит возможность научиться:</w:t>
      </w:r>
    </w:p>
    <w:p w14:paraId="6BEAF877" w14:textId="77777777" w:rsidR="005A5E27" w:rsidRPr="00E236FC" w:rsidRDefault="005A5E27" w:rsidP="00E236FC">
      <w:pPr>
        <w:tabs>
          <w:tab w:val="left" w:pos="639"/>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 </w:t>
      </w:r>
      <w:r w:rsidRPr="00E236FC">
        <w:rPr>
          <w:rFonts w:ascii="Times New Roman" w:eastAsia="Calibri" w:hAnsi="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E236FC">
        <w:rPr>
          <w:rFonts w:ascii="Times New Roman" w:eastAsia="Calibri" w:hAnsi="Times New Roman"/>
          <w:noProof/>
          <w:sz w:val="24"/>
          <w:szCs w:val="24"/>
        </w:rPr>
        <w:t xml:space="preserve"> </w:t>
      </w:r>
      <w:r w:rsidRPr="00E236FC">
        <w:rPr>
          <w:rFonts w:ascii="Times New Roman" w:eastAsia="Calibri" w:hAnsi="Times New Roman"/>
          <w:i/>
          <w:iCs/>
          <w:sz w:val="24"/>
          <w:szCs w:val="24"/>
        </w:rPr>
        <w:t>средств и структуры текста).</w:t>
      </w:r>
    </w:p>
    <w:p w14:paraId="304AE4AB" w14:textId="77777777" w:rsidR="005A5E27" w:rsidRPr="00E236FC" w:rsidRDefault="005A5E27" w:rsidP="00E236FC">
      <w:pPr>
        <w:tabs>
          <w:tab w:val="left" w:pos="639"/>
        </w:tabs>
        <w:spacing w:after="0" w:line="360" w:lineRule="auto"/>
        <w:ind w:firstLine="426"/>
        <w:jc w:val="both"/>
        <w:rPr>
          <w:rFonts w:ascii="Times New Roman" w:eastAsia="Calibri" w:hAnsi="Times New Roman"/>
          <w:b/>
          <w:iCs/>
          <w:sz w:val="24"/>
          <w:szCs w:val="24"/>
        </w:rPr>
      </w:pPr>
    </w:p>
    <w:p w14:paraId="44333C47" w14:textId="77777777" w:rsidR="005A5E27" w:rsidRPr="00E236FC" w:rsidRDefault="005A5E27" w:rsidP="00E236FC">
      <w:pPr>
        <w:tabs>
          <w:tab w:val="left" w:pos="639"/>
        </w:tabs>
        <w:spacing w:after="0" w:line="360" w:lineRule="auto"/>
        <w:ind w:firstLine="426"/>
        <w:jc w:val="both"/>
        <w:rPr>
          <w:rFonts w:ascii="Times New Roman" w:eastAsia="Calibri" w:hAnsi="Times New Roman"/>
          <w:b/>
          <w:iCs/>
          <w:sz w:val="24"/>
          <w:szCs w:val="24"/>
        </w:rPr>
      </w:pPr>
      <w:r w:rsidRPr="00E236FC">
        <w:rPr>
          <w:rFonts w:ascii="Times New Roman" w:eastAsia="Calibri" w:hAnsi="Times New Roman"/>
          <w:b/>
          <w:iCs/>
          <w:sz w:val="24"/>
          <w:szCs w:val="24"/>
        </w:rPr>
        <w:t>Работа с текстом: оценка информации</w:t>
      </w:r>
    </w:p>
    <w:p w14:paraId="7C9C468E" w14:textId="77777777" w:rsidR="005A5E27" w:rsidRPr="00E236FC" w:rsidRDefault="005A5E27" w:rsidP="00E236FC">
      <w:pPr>
        <w:widowControl w:val="0"/>
        <w:suppressAutoHyphens/>
        <w:spacing w:after="0" w:line="360" w:lineRule="auto"/>
        <w:ind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Обучающийся научится:</w:t>
      </w:r>
    </w:p>
    <w:p w14:paraId="124BC2D4" w14:textId="77777777" w:rsidR="005A5E27" w:rsidRPr="00E236FC" w:rsidRDefault="005A5E27" w:rsidP="00E236FC">
      <w:pPr>
        <w:pStyle w:val="a5"/>
        <w:widowControl w:val="0"/>
        <w:numPr>
          <w:ilvl w:val="0"/>
          <w:numId w:val="6"/>
        </w:numPr>
        <w:tabs>
          <w:tab w:val="left" w:pos="63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откликаться на содержание текста:</w:t>
      </w:r>
    </w:p>
    <w:p w14:paraId="7F7E01A0" w14:textId="77777777" w:rsidR="005A5E27" w:rsidRPr="00E236FC" w:rsidRDefault="005A5E27" w:rsidP="00E236FC">
      <w:pPr>
        <w:pStyle w:val="a5"/>
        <w:widowControl w:val="0"/>
        <w:numPr>
          <w:ilvl w:val="0"/>
          <w:numId w:val="6"/>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связывать информацию, обнаруженную в тексте, со знаниями из других источников;</w:t>
      </w:r>
    </w:p>
    <w:p w14:paraId="20114353" w14:textId="77777777" w:rsidR="005A5E27" w:rsidRPr="00E236FC" w:rsidRDefault="005A5E27" w:rsidP="00E236FC">
      <w:pPr>
        <w:pStyle w:val="a5"/>
        <w:widowControl w:val="0"/>
        <w:numPr>
          <w:ilvl w:val="0"/>
          <w:numId w:val="6"/>
        </w:numPr>
        <w:tabs>
          <w:tab w:val="left" w:pos="721"/>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оценивать утверждения, сделанные в тексте, исходя из своих представлений о мире;</w:t>
      </w:r>
    </w:p>
    <w:p w14:paraId="515085B7" w14:textId="77777777" w:rsidR="005A5E27" w:rsidRPr="00E236FC" w:rsidRDefault="005A5E27" w:rsidP="00E236FC">
      <w:pPr>
        <w:pStyle w:val="a5"/>
        <w:widowControl w:val="0"/>
        <w:numPr>
          <w:ilvl w:val="0"/>
          <w:numId w:val="6"/>
        </w:numPr>
        <w:tabs>
          <w:tab w:val="left" w:pos="718"/>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находить доводы в защиту своей точки зрения;</w:t>
      </w:r>
    </w:p>
    <w:p w14:paraId="1926B106" w14:textId="77777777" w:rsidR="005A5E27" w:rsidRPr="00E236FC" w:rsidRDefault="005A5E27" w:rsidP="00E236FC">
      <w:pPr>
        <w:pStyle w:val="a5"/>
        <w:widowControl w:val="0"/>
        <w:numPr>
          <w:ilvl w:val="0"/>
          <w:numId w:val="6"/>
        </w:numPr>
        <w:tabs>
          <w:tab w:val="left" w:pos="1084"/>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7C61EA19" w14:textId="77777777" w:rsidR="005A5E27" w:rsidRPr="00E236FC" w:rsidRDefault="005A5E27" w:rsidP="00E236FC">
      <w:pPr>
        <w:pStyle w:val="a5"/>
        <w:widowControl w:val="0"/>
        <w:numPr>
          <w:ilvl w:val="0"/>
          <w:numId w:val="6"/>
        </w:numPr>
        <w:tabs>
          <w:tab w:val="left" w:pos="1084"/>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lastRenderedPageBreak/>
        <w:t>в процессе работы с одним или несколькими источниками выявлять содержащуюся в них противоречивую, конфликтную информацию;</w:t>
      </w:r>
    </w:p>
    <w:p w14:paraId="535EC6C1" w14:textId="77777777" w:rsidR="005A5E27" w:rsidRPr="00E236FC" w:rsidRDefault="005A5E27" w:rsidP="00E236FC">
      <w:pPr>
        <w:pStyle w:val="a5"/>
        <w:widowControl w:val="0"/>
        <w:numPr>
          <w:ilvl w:val="0"/>
          <w:numId w:val="5"/>
        </w:numPr>
        <w:tabs>
          <w:tab w:val="left" w:pos="1079"/>
        </w:tabs>
        <w:suppressAutoHyphens/>
        <w:spacing w:after="0" w:line="360" w:lineRule="auto"/>
        <w:ind w:left="0" w:firstLine="426"/>
        <w:jc w:val="both"/>
        <w:rPr>
          <w:rFonts w:ascii="Times New Roman" w:eastAsia="WenQuanYi Zen Hei" w:hAnsi="Times New Roman"/>
          <w:sz w:val="24"/>
          <w:szCs w:val="24"/>
        </w:rPr>
      </w:pPr>
      <w:r w:rsidRPr="00E236FC">
        <w:rPr>
          <w:rFonts w:ascii="Times New Roman" w:eastAsia="WenQuanYi Zen Hei"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75FBB5BF" w14:textId="77777777" w:rsidR="005A5E27" w:rsidRPr="00E236FC" w:rsidRDefault="005A5E27" w:rsidP="00E236FC">
      <w:pPr>
        <w:spacing w:after="0" w:line="360" w:lineRule="auto"/>
        <w:ind w:firstLine="426"/>
        <w:jc w:val="both"/>
        <w:rPr>
          <w:rFonts w:ascii="Times New Roman" w:eastAsia="Calibri" w:hAnsi="Times New Roman"/>
          <w:i/>
          <w:iCs/>
          <w:sz w:val="24"/>
          <w:szCs w:val="24"/>
        </w:rPr>
      </w:pPr>
    </w:p>
    <w:p w14:paraId="54786635" w14:textId="77777777" w:rsidR="005A5E27" w:rsidRPr="00E236FC" w:rsidRDefault="005A5E27" w:rsidP="00E236FC">
      <w:pPr>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
          <w:iCs/>
          <w:sz w:val="24"/>
          <w:szCs w:val="24"/>
        </w:rPr>
        <w:t>Обучающийся получит возможность научиться:</w:t>
      </w:r>
    </w:p>
    <w:p w14:paraId="29F5E8FB" w14:textId="77777777" w:rsidR="005A5E27" w:rsidRPr="00E236FC" w:rsidRDefault="005A5E27" w:rsidP="00E236FC">
      <w:pPr>
        <w:tabs>
          <w:tab w:val="left" w:pos="1076"/>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 </w:t>
      </w:r>
      <w:r w:rsidRPr="00E236FC">
        <w:rPr>
          <w:rFonts w:ascii="Times New Roman" w:eastAsia="Calibri" w:hAnsi="Times New Roman"/>
          <w:i/>
          <w:iCs/>
          <w:sz w:val="24"/>
          <w:szCs w:val="24"/>
        </w:rPr>
        <w:t>критически относиться к рекламной информации;</w:t>
      </w:r>
    </w:p>
    <w:p w14:paraId="59F7A3F9" w14:textId="77777777" w:rsidR="005A5E27" w:rsidRPr="00E236FC" w:rsidRDefault="005A5E27" w:rsidP="00E236FC">
      <w:pPr>
        <w:tabs>
          <w:tab w:val="left" w:pos="1089"/>
        </w:tabs>
        <w:spacing w:after="0" w:line="360" w:lineRule="auto"/>
        <w:ind w:firstLine="426"/>
        <w:jc w:val="both"/>
        <w:rPr>
          <w:rFonts w:ascii="Times New Roman" w:eastAsia="Calibri" w:hAnsi="Times New Roman"/>
          <w:i/>
          <w:iCs/>
          <w:sz w:val="24"/>
          <w:szCs w:val="24"/>
        </w:rPr>
      </w:pPr>
      <w:r w:rsidRPr="00E236FC">
        <w:rPr>
          <w:rFonts w:ascii="Times New Roman" w:eastAsia="Calibri" w:hAnsi="Times New Roman"/>
          <w:iCs/>
          <w:sz w:val="24"/>
          <w:szCs w:val="24"/>
        </w:rPr>
        <w:t>• </w:t>
      </w:r>
      <w:r w:rsidRPr="00E236FC">
        <w:rPr>
          <w:rFonts w:ascii="Times New Roman" w:eastAsia="Calibri" w:hAnsi="Times New Roman"/>
          <w:i/>
          <w:iCs/>
          <w:sz w:val="24"/>
          <w:szCs w:val="24"/>
        </w:rPr>
        <w:t>находить способы проверки противоречивой информации;</w:t>
      </w:r>
    </w:p>
    <w:p w14:paraId="0C5A698B" w14:textId="77777777" w:rsidR="005A5E27" w:rsidRPr="00E236FC" w:rsidRDefault="005A5E27" w:rsidP="00E236FC">
      <w:pPr>
        <w:tabs>
          <w:tab w:val="left" w:pos="1074"/>
        </w:tabs>
        <w:spacing w:after="0" w:line="360" w:lineRule="auto"/>
        <w:ind w:firstLine="426"/>
        <w:jc w:val="both"/>
        <w:rPr>
          <w:rStyle w:val="FontStyle97"/>
          <w:rFonts w:eastAsia="Franklin Gothic Book"/>
          <w:sz w:val="24"/>
          <w:szCs w:val="24"/>
        </w:rPr>
      </w:pPr>
      <w:r w:rsidRPr="00E236FC">
        <w:rPr>
          <w:rFonts w:ascii="Times New Roman" w:eastAsia="Calibri" w:hAnsi="Times New Roman"/>
          <w:iCs/>
          <w:sz w:val="24"/>
          <w:szCs w:val="24"/>
        </w:rPr>
        <w:t>• </w:t>
      </w:r>
      <w:r w:rsidRPr="00E236FC">
        <w:rPr>
          <w:rFonts w:ascii="Times New Roman" w:eastAsia="Calibri" w:hAnsi="Times New Roman"/>
          <w:i/>
          <w:iCs/>
          <w:sz w:val="24"/>
          <w:szCs w:val="24"/>
        </w:rPr>
        <w:t>определять достоверную информацию в случае наличия противоречивой или конфликтной ситуации.</w:t>
      </w:r>
    </w:p>
    <w:p w14:paraId="038FA40F" w14:textId="77777777" w:rsidR="00597A92" w:rsidRDefault="00597A92" w:rsidP="00E236FC">
      <w:pPr>
        <w:keepNext/>
        <w:keepLines/>
        <w:shd w:val="clear" w:color="auto" w:fill="FFFFFF"/>
        <w:tabs>
          <w:tab w:val="left" w:leader="hyphen" w:pos="4531"/>
        </w:tabs>
        <w:spacing w:after="0" w:line="360" w:lineRule="auto"/>
        <w:ind w:firstLine="426"/>
        <w:jc w:val="both"/>
        <w:rPr>
          <w:rFonts w:ascii="Times New Roman" w:hAnsi="Times New Roman"/>
          <w:b/>
          <w:sz w:val="24"/>
          <w:szCs w:val="24"/>
        </w:rPr>
      </w:pPr>
    </w:p>
    <w:p w14:paraId="38958D85" w14:textId="77777777" w:rsidR="005A5E27" w:rsidRPr="00E236FC" w:rsidRDefault="005A5E27" w:rsidP="00E236FC">
      <w:pPr>
        <w:keepNext/>
        <w:keepLines/>
        <w:shd w:val="clear" w:color="auto" w:fill="FFFFFF"/>
        <w:tabs>
          <w:tab w:val="left" w:leader="hyphen" w:pos="4531"/>
        </w:tabs>
        <w:spacing w:after="0" w:line="360" w:lineRule="auto"/>
        <w:ind w:firstLine="426"/>
        <w:jc w:val="both"/>
        <w:rPr>
          <w:rFonts w:ascii="Times New Roman" w:hAnsi="Times New Roman"/>
          <w:b/>
          <w:sz w:val="24"/>
          <w:szCs w:val="24"/>
        </w:rPr>
      </w:pPr>
      <w:r w:rsidRPr="00E236FC">
        <w:rPr>
          <w:rFonts w:ascii="Times New Roman" w:hAnsi="Times New Roman"/>
          <w:b/>
          <w:sz w:val="24"/>
          <w:szCs w:val="24"/>
        </w:rPr>
        <w:t>Предметные универсальные учебные действия для 5-9 классов</w:t>
      </w:r>
    </w:p>
    <w:p w14:paraId="5C62F863" w14:textId="77777777" w:rsidR="005A5E27" w:rsidRPr="00E236FC" w:rsidRDefault="005A5E27" w:rsidP="00E236FC">
      <w:pPr>
        <w:spacing w:after="0" w:line="360" w:lineRule="auto"/>
        <w:ind w:firstLine="426"/>
        <w:jc w:val="both"/>
        <w:rPr>
          <w:rFonts w:ascii="Times New Roman" w:eastAsia="Calibri" w:hAnsi="Times New Roman"/>
          <w:b/>
          <w:sz w:val="24"/>
          <w:szCs w:val="24"/>
        </w:rPr>
      </w:pPr>
      <w:bookmarkStart w:id="2" w:name="bookmark125"/>
      <w:r w:rsidRPr="00E236FC">
        <w:rPr>
          <w:rFonts w:ascii="Times New Roman" w:eastAsia="Calibri" w:hAnsi="Times New Roman"/>
          <w:b/>
          <w:sz w:val="24"/>
          <w:szCs w:val="24"/>
        </w:rPr>
        <w:t>Живые организмы</w:t>
      </w:r>
      <w:bookmarkEnd w:id="2"/>
    </w:p>
    <w:p w14:paraId="5BDFDC55"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Выпускник научится:</w:t>
      </w:r>
    </w:p>
    <w:p w14:paraId="36149813"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4F1AD9A8"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541CEA2E"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7450D2FB"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5BBAD314"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Выпускник получит возможность научиться:</w:t>
      </w:r>
    </w:p>
    <w:p w14:paraId="294095B0"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соблюдать правила работы в кабинете биологии, с биологическими приборами и инструментами;</w:t>
      </w:r>
    </w:p>
    <w:p w14:paraId="2DBB383C"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14:paraId="02693197"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выделять эстетические достоинства объектов живой природы;</w:t>
      </w:r>
    </w:p>
    <w:p w14:paraId="18A00E87"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осознанно соблюдать основные принципы и правила отношения к живой природе;</w:t>
      </w:r>
    </w:p>
    <w:p w14:paraId="4F5A0C03"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lastRenderedPageBreak/>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14:paraId="4C8BBE0F"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14:paraId="28071FAA"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выбирать целевые и смысловые установки в своих действиях и поступках по отношению к живой природе.</w:t>
      </w:r>
    </w:p>
    <w:p w14:paraId="34568AE9" w14:textId="77777777" w:rsidR="005A5E27" w:rsidRPr="00E236FC" w:rsidRDefault="005A5E27" w:rsidP="00E236FC">
      <w:pPr>
        <w:spacing w:after="0" w:line="360" w:lineRule="auto"/>
        <w:ind w:firstLine="426"/>
        <w:jc w:val="both"/>
        <w:rPr>
          <w:rFonts w:ascii="Times New Roman" w:eastAsia="Calibri" w:hAnsi="Times New Roman"/>
          <w:b/>
          <w:sz w:val="24"/>
          <w:szCs w:val="24"/>
        </w:rPr>
      </w:pPr>
      <w:bookmarkStart w:id="3" w:name="bookmark126"/>
      <w:r w:rsidRPr="00E236FC">
        <w:rPr>
          <w:rFonts w:ascii="Times New Roman" w:eastAsia="Calibri" w:hAnsi="Times New Roman"/>
          <w:b/>
          <w:sz w:val="24"/>
          <w:szCs w:val="24"/>
        </w:rPr>
        <w:t>Человек и его здоровье</w:t>
      </w:r>
      <w:bookmarkEnd w:id="3"/>
    </w:p>
    <w:p w14:paraId="771BD16D"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Выпускник научится:</w:t>
      </w:r>
    </w:p>
    <w:p w14:paraId="013E3910"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характеризовать особенности строения и процессов жизнедеятельности организма человека, их практическую значимость;</w:t>
      </w:r>
    </w:p>
    <w:p w14:paraId="4B1FD508"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1F3C72EB"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6D116C99" w14:textId="77777777" w:rsidR="005A5E27" w:rsidRPr="00E236FC" w:rsidRDefault="005A5E27" w:rsidP="00E236FC">
      <w:pPr>
        <w:spacing w:after="0" w:line="360" w:lineRule="auto"/>
        <w:ind w:firstLine="426"/>
        <w:jc w:val="both"/>
        <w:rPr>
          <w:rFonts w:ascii="Times New Roman" w:eastAsia="Calibri" w:hAnsi="Times New Roman"/>
          <w:sz w:val="24"/>
          <w:szCs w:val="24"/>
        </w:rPr>
      </w:pPr>
      <w:r w:rsidRPr="00E236FC">
        <w:rPr>
          <w:rFonts w:ascii="Times New Roman" w:eastAsia="Calibri" w:hAnsi="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50801182"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Выпускник получит возможность научиться:</w:t>
      </w:r>
    </w:p>
    <w:p w14:paraId="5C2C7FAB"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322A9BFD" w14:textId="77777777" w:rsidR="005A5E27" w:rsidRPr="00E236FC" w:rsidRDefault="005A5E27" w:rsidP="00E236FC">
      <w:pPr>
        <w:spacing w:after="0" w:line="360" w:lineRule="auto"/>
        <w:ind w:firstLine="426"/>
        <w:jc w:val="both"/>
        <w:rPr>
          <w:rFonts w:ascii="Times New Roman" w:eastAsia="Calibri" w:hAnsi="Times New Roman"/>
          <w:i/>
          <w:sz w:val="24"/>
          <w:szCs w:val="24"/>
        </w:rPr>
      </w:pPr>
      <w:r w:rsidRPr="00E236FC">
        <w:rPr>
          <w:rFonts w:ascii="Times New Roman" w:eastAsia="Calibri" w:hAnsi="Times New Roman"/>
          <w:i/>
          <w:sz w:val="24"/>
          <w:szCs w:val="24"/>
        </w:rPr>
        <w:t>• выделять эстетические достоинства человеческого тела;</w:t>
      </w:r>
    </w:p>
    <w:p w14:paraId="27AEFCB9"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 реализовывать установки здорового образа жизни;</w:t>
      </w:r>
    </w:p>
    <w:p w14:paraId="7F220771"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 ориентироваться в системе моральных норм и ценностей по отношению к собственному здоровью и здоровью других людей;</w:t>
      </w:r>
    </w:p>
    <w:p w14:paraId="578469C5"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14:paraId="0DDA7DD1"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21966D6" w14:textId="77777777" w:rsidR="00597A92" w:rsidRPr="005E7283" w:rsidRDefault="00597A92" w:rsidP="005E7283">
      <w:pPr>
        <w:spacing w:after="0" w:line="360" w:lineRule="auto"/>
        <w:ind w:firstLine="426"/>
        <w:jc w:val="both"/>
        <w:rPr>
          <w:rFonts w:ascii="Times New Roman" w:eastAsia="Calibri" w:hAnsi="Times New Roman"/>
          <w:b/>
          <w:sz w:val="24"/>
          <w:szCs w:val="24"/>
        </w:rPr>
      </w:pPr>
      <w:bookmarkStart w:id="4" w:name="bookmark127"/>
    </w:p>
    <w:p w14:paraId="738AE426" w14:textId="77777777" w:rsidR="005A5E27" w:rsidRPr="005E7283" w:rsidRDefault="005A5E27" w:rsidP="005E7283">
      <w:pPr>
        <w:spacing w:after="0" w:line="360" w:lineRule="auto"/>
        <w:ind w:firstLine="426"/>
        <w:jc w:val="both"/>
        <w:rPr>
          <w:rFonts w:ascii="Times New Roman" w:eastAsia="Calibri" w:hAnsi="Times New Roman"/>
          <w:b/>
          <w:sz w:val="24"/>
          <w:szCs w:val="24"/>
        </w:rPr>
      </w:pPr>
      <w:r w:rsidRPr="005E7283">
        <w:rPr>
          <w:rFonts w:ascii="Times New Roman" w:eastAsia="Calibri" w:hAnsi="Times New Roman"/>
          <w:b/>
          <w:sz w:val="24"/>
          <w:szCs w:val="24"/>
        </w:rPr>
        <w:t>Общие биологические закономерности</w:t>
      </w:r>
      <w:bookmarkEnd w:id="4"/>
    </w:p>
    <w:p w14:paraId="325F7FCA"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Выпускник научится:</w:t>
      </w:r>
    </w:p>
    <w:p w14:paraId="14B63723"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 характеризовать общие биологические закономерности, их практическую значимость;</w:t>
      </w:r>
    </w:p>
    <w:p w14:paraId="2D6DE985"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6CA468CF"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7A55B0B3"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4468CB9F" w14:textId="77777777" w:rsidR="005A5E27" w:rsidRPr="005E7283" w:rsidRDefault="005A5E27" w:rsidP="005E7283">
      <w:pPr>
        <w:spacing w:after="0" w:line="360" w:lineRule="auto"/>
        <w:ind w:firstLine="426"/>
        <w:jc w:val="both"/>
        <w:rPr>
          <w:rFonts w:ascii="Times New Roman" w:eastAsia="Calibri" w:hAnsi="Times New Roman"/>
          <w:sz w:val="24"/>
          <w:szCs w:val="24"/>
        </w:rPr>
      </w:pPr>
      <w:r w:rsidRPr="005E7283">
        <w:rPr>
          <w:rFonts w:ascii="Times New Roman" w:eastAsia="Calibri" w:hAnsi="Times New Roman"/>
          <w:sz w:val="24"/>
          <w:szCs w:val="24"/>
        </w:rPr>
        <w:t>• анализировать и оценивать последствия деятельности человека в природе.</w:t>
      </w:r>
    </w:p>
    <w:p w14:paraId="035871B3"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Выпускник получит возможность научиться:</w:t>
      </w:r>
    </w:p>
    <w:p w14:paraId="730E98D2"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 выдвигать гипотезы о возможных последствиях деятельности человека в экосистемах и биосфере;</w:t>
      </w:r>
    </w:p>
    <w:p w14:paraId="1209A45B" w14:textId="77777777" w:rsidR="005A5E27" w:rsidRPr="005E7283" w:rsidRDefault="005A5E27" w:rsidP="005E7283">
      <w:pPr>
        <w:spacing w:after="0" w:line="360" w:lineRule="auto"/>
        <w:ind w:firstLine="426"/>
        <w:jc w:val="both"/>
        <w:rPr>
          <w:rFonts w:ascii="Times New Roman" w:eastAsia="Calibri" w:hAnsi="Times New Roman"/>
          <w:i/>
          <w:sz w:val="24"/>
          <w:szCs w:val="24"/>
        </w:rPr>
      </w:pPr>
      <w:r w:rsidRPr="005E7283">
        <w:rPr>
          <w:rFonts w:ascii="Times New Roman" w:eastAsia="Calibri" w:hAnsi="Times New Roman"/>
          <w:i/>
          <w:sz w:val="24"/>
          <w:szCs w:val="24"/>
        </w:rPr>
        <w:t>• аргументировать свою точку зрения в ходе дискуссии по обсуждению глобальных экологических проблем.</w:t>
      </w:r>
    </w:p>
    <w:p w14:paraId="16F2F879" w14:textId="77777777" w:rsidR="005A5E27" w:rsidRPr="005E7283" w:rsidRDefault="005A5E27" w:rsidP="005E7283">
      <w:pPr>
        <w:autoSpaceDE w:val="0"/>
        <w:autoSpaceDN w:val="0"/>
        <w:adjustRightInd w:val="0"/>
        <w:spacing w:after="0" w:line="360" w:lineRule="auto"/>
        <w:ind w:firstLine="425"/>
        <w:jc w:val="both"/>
        <w:rPr>
          <w:rFonts w:ascii="Times New Roman" w:eastAsia="Calibri" w:hAnsi="Times New Roman"/>
          <w:sz w:val="24"/>
          <w:szCs w:val="24"/>
          <w:lang w:eastAsia="en-US"/>
        </w:rPr>
      </w:pPr>
    </w:p>
    <w:p w14:paraId="02330364" w14:textId="77777777" w:rsidR="00DB16FA" w:rsidRPr="005E7283" w:rsidRDefault="001C6909" w:rsidP="005E7283">
      <w:pPr>
        <w:spacing w:after="0" w:line="360" w:lineRule="auto"/>
        <w:ind w:firstLine="425"/>
        <w:jc w:val="center"/>
        <w:rPr>
          <w:rFonts w:ascii="Times New Roman" w:eastAsia="Arial Unicode MS" w:hAnsi="Times New Roman"/>
          <w:b/>
          <w:bCs/>
          <w:sz w:val="24"/>
          <w:szCs w:val="24"/>
        </w:rPr>
      </w:pPr>
      <w:r w:rsidRPr="005E7283">
        <w:rPr>
          <w:rFonts w:ascii="Times New Roman" w:hAnsi="Times New Roman"/>
          <w:b/>
          <w:caps/>
          <w:sz w:val="24"/>
          <w:szCs w:val="24"/>
        </w:rPr>
        <w:t>1</w:t>
      </w:r>
      <w:r w:rsidR="005A5E27" w:rsidRPr="005E7283">
        <w:rPr>
          <w:rFonts w:ascii="Times New Roman" w:hAnsi="Times New Roman"/>
          <w:b/>
          <w:caps/>
          <w:sz w:val="24"/>
          <w:szCs w:val="24"/>
          <w:lang w:val="en-US"/>
        </w:rPr>
        <w:t>V</w:t>
      </w:r>
      <w:r w:rsidR="005A5E27" w:rsidRPr="005E7283">
        <w:rPr>
          <w:rFonts w:ascii="Times New Roman" w:hAnsi="Times New Roman"/>
          <w:b/>
          <w:caps/>
          <w:sz w:val="24"/>
          <w:szCs w:val="24"/>
        </w:rPr>
        <w:t>. Содержание учебного предмета (коррекционного курса)</w:t>
      </w:r>
      <w:r w:rsidR="00DB16FA" w:rsidRPr="005E7283">
        <w:rPr>
          <w:rStyle w:val="FontStyle33"/>
          <w:rFonts w:ascii="Times New Roman" w:eastAsia="Arial Unicode MS" w:hAnsi="Times New Roman" w:cs="Times New Roman"/>
          <w:sz w:val="24"/>
          <w:szCs w:val="24"/>
        </w:rPr>
        <w:t xml:space="preserve"> «БИОЛОГИЯ»</w:t>
      </w:r>
    </w:p>
    <w:p w14:paraId="7A15C71A" w14:textId="77777777" w:rsidR="008746DD" w:rsidRPr="005E7283" w:rsidRDefault="008746DD" w:rsidP="005E7283">
      <w:pPr>
        <w:spacing w:after="0" w:line="360" w:lineRule="auto"/>
        <w:ind w:firstLine="425"/>
        <w:jc w:val="both"/>
        <w:rPr>
          <w:rFonts w:ascii="Times New Roman" w:hAnsi="Times New Roman"/>
          <w:bCs/>
          <w:sz w:val="24"/>
          <w:szCs w:val="24"/>
        </w:rPr>
      </w:pPr>
      <w:r w:rsidRPr="005E7283">
        <w:rPr>
          <w:rFonts w:ascii="Times New Roman" w:hAnsi="Times New Roman"/>
          <w:bCs/>
          <w:sz w:val="24"/>
          <w:szCs w:val="24"/>
        </w:rPr>
        <w:t>Соответствует содержанию рабочей программ</w:t>
      </w:r>
      <w:r w:rsidR="00597A92" w:rsidRPr="005E7283">
        <w:rPr>
          <w:rFonts w:ascii="Times New Roman" w:hAnsi="Times New Roman"/>
          <w:bCs/>
          <w:sz w:val="24"/>
          <w:szCs w:val="24"/>
        </w:rPr>
        <w:t>ы</w:t>
      </w:r>
      <w:r w:rsidRPr="005E7283">
        <w:rPr>
          <w:rFonts w:ascii="Times New Roman" w:hAnsi="Times New Roman"/>
          <w:bCs/>
          <w:sz w:val="24"/>
          <w:szCs w:val="24"/>
        </w:rPr>
        <w:t xml:space="preserve"> учебного предмета «Биология» для 5-9 классов основного общего образования МБОУ «Северский лицей».</w:t>
      </w:r>
    </w:p>
    <w:p w14:paraId="30841DFE" w14:textId="77777777" w:rsidR="008746DD" w:rsidRPr="005E7283" w:rsidRDefault="008746DD" w:rsidP="005E7283">
      <w:pPr>
        <w:tabs>
          <w:tab w:val="left" w:pos="8931"/>
        </w:tabs>
        <w:spacing w:after="0" w:line="360" w:lineRule="auto"/>
        <w:ind w:right="283" w:firstLine="425"/>
        <w:jc w:val="both"/>
        <w:rPr>
          <w:rFonts w:ascii="Times New Roman" w:hAnsi="Times New Roman"/>
          <w:bCs/>
          <w:sz w:val="24"/>
          <w:szCs w:val="24"/>
        </w:rPr>
      </w:pPr>
    </w:p>
    <w:p w14:paraId="6F52DFE0" w14:textId="405B3F9E" w:rsidR="00727165" w:rsidRPr="00727165" w:rsidRDefault="005E7283" w:rsidP="00727165">
      <w:pPr>
        <w:pStyle w:val="Default"/>
        <w:spacing w:line="360" w:lineRule="auto"/>
        <w:ind w:firstLine="567"/>
        <w:contextualSpacing/>
        <w:jc w:val="center"/>
        <w:rPr>
          <w:b/>
          <w:color w:val="auto"/>
        </w:rPr>
      </w:pPr>
      <w:r w:rsidRPr="005E7283">
        <w:rPr>
          <w:b/>
          <w:bCs/>
        </w:rPr>
        <w:br w:type="page"/>
      </w:r>
      <w:bookmarkStart w:id="5" w:name="_Hlk57329799"/>
      <w:r w:rsidR="00727165" w:rsidRPr="00727165">
        <w:rPr>
          <w:b/>
          <w:caps/>
          <w:lang w:val="en-US"/>
        </w:rPr>
        <w:lastRenderedPageBreak/>
        <w:t>V</w:t>
      </w:r>
      <w:r w:rsidR="00727165" w:rsidRPr="00727165">
        <w:rPr>
          <w:b/>
          <w:color w:val="auto"/>
        </w:rPr>
        <w:t>. КОРРЕКЦИОННО-РАЗВИВАЮЩАЯ НАПРАВЛЕННОСТЬ УЧЕБНОГО ПРЕДМЕТА «БИОЛОГИЯ»</w:t>
      </w:r>
    </w:p>
    <w:p w14:paraId="59638331" w14:textId="77777777" w:rsidR="00727165" w:rsidRPr="00727165" w:rsidRDefault="00727165" w:rsidP="00727165">
      <w:pPr>
        <w:pStyle w:val="Default"/>
        <w:spacing w:line="360" w:lineRule="auto"/>
        <w:ind w:firstLine="567"/>
        <w:contextualSpacing/>
        <w:jc w:val="both"/>
        <w:rPr>
          <w:color w:val="auto"/>
        </w:rPr>
      </w:pPr>
      <w:r w:rsidRPr="00727165">
        <w:rPr>
          <w:color w:val="auto"/>
        </w:rPr>
        <w:t xml:space="preserve">Построение учебного содержания «Биология» осуществляется последовательно от общего к частному с учётом реализации </w:t>
      </w:r>
      <w:proofErr w:type="spellStart"/>
      <w:r w:rsidRPr="00727165">
        <w:rPr>
          <w:color w:val="auto"/>
        </w:rPr>
        <w:t>внутрипредметных</w:t>
      </w:r>
      <w:proofErr w:type="spellEnd"/>
      <w:r w:rsidRPr="00727165">
        <w:rPr>
          <w:color w:val="auto"/>
        </w:rPr>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p>
    <w:p w14:paraId="59ACE184" w14:textId="77777777" w:rsidR="00727165" w:rsidRPr="00727165" w:rsidRDefault="00727165" w:rsidP="00727165">
      <w:pPr>
        <w:pStyle w:val="Default"/>
        <w:spacing w:line="360" w:lineRule="auto"/>
        <w:ind w:firstLine="567"/>
        <w:contextualSpacing/>
        <w:jc w:val="both"/>
        <w:rPr>
          <w:color w:val="auto"/>
        </w:rPr>
      </w:pPr>
      <w:r w:rsidRPr="00727165">
        <w:t>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Проведение практических занятий,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58546250"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 xml:space="preserve">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w:t>
      </w:r>
      <w:r w:rsidRPr="00727165">
        <w:rPr>
          <w:rFonts w:ascii="Times New Roman" w:hAnsi="Times New Roman"/>
          <w:sz w:val="24"/>
          <w:szCs w:val="24"/>
        </w:rPr>
        <w:lastRenderedPageBreak/>
        <w:t>описание по заданным алгоритмам природных объектов и сравнение их по выделенным признакам.</w:t>
      </w:r>
    </w:p>
    <w:p w14:paraId="384C7D57"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69714A1F" w14:textId="77777777" w:rsidR="00727165" w:rsidRPr="00727165" w:rsidRDefault="00727165" w:rsidP="00727165">
      <w:pPr>
        <w:spacing w:after="0" w:line="360" w:lineRule="auto"/>
        <w:ind w:right="-1" w:firstLine="567"/>
        <w:contextualSpacing/>
        <w:jc w:val="both"/>
        <w:rPr>
          <w:rFonts w:ascii="Times New Roman" w:hAnsi="Times New Roman"/>
          <w:sz w:val="24"/>
          <w:szCs w:val="24"/>
        </w:rPr>
      </w:pPr>
      <w:r w:rsidRPr="00727165">
        <w:rPr>
          <w:rFonts w:ascii="Times New Roman" w:hAnsi="Times New Roman"/>
          <w:sz w:val="24"/>
          <w:szCs w:val="24"/>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14:paraId="3A356718" w14:textId="77777777" w:rsidR="00727165" w:rsidRPr="00727165" w:rsidRDefault="00727165" w:rsidP="00727165">
      <w:pPr>
        <w:spacing w:after="0" w:line="360" w:lineRule="auto"/>
        <w:ind w:right="-1" w:firstLine="567"/>
        <w:contextualSpacing/>
        <w:jc w:val="both"/>
        <w:rPr>
          <w:rFonts w:ascii="Times New Roman" w:hAnsi="Times New Roman"/>
          <w:sz w:val="24"/>
          <w:szCs w:val="24"/>
        </w:rPr>
      </w:pPr>
      <w:r w:rsidRPr="00727165">
        <w:rPr>
          <w:rFonts w:ascii="Times New Roman" w:hAnsi="Times New Roman"/>
          <w:sz w:val="24"/>
          <w:szCs w:val="24"/>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2DC0E9C6" w14:textId="77777777" w:rsidR="00727165" w:rsidRPr="00727165" w:rsidRDefault="00727165" w:rsidP="00727165">
      <w:pPr>
        <w:pStyle w:val="Default"/>
        <w:spacing w:line="360" w:lineRule="auto"/>
        <w:ind w:firstLine="567"/>
        <w:contextualSpacing/>
        <w:jc w:val="both"/>
        <w:rPr>
          <w:color w:val="auto"/>
        </w:rPr>
      </w:pPr>
      <w:r w:rsidRPr="00727165">
        <w:rPr>
          <w:color w:val="auto"/>
        </w:rPr>
        <w:t>Коррекционная направленность учебного предмета «Биология» реализуется за счет:</w:t>
      </w:r>
    </w:p>
    <w:bookmarkEnd w:id="5"/>
    <w:p w14:paraId="5CD5138A"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755B8154"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527D5871"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bookmarkStart w:id="6" w:name="_Hlk57330183"/>
      <w:r w:rsidRPr="00727165">
        <w:rPr>
          <w:rFonts w:ascii="Times New Roman" w:hAnsi="Times New Roman"/>
          <w:sz w:val="24"/>
          <w:szCs w:val="24"/>
        </w:rPr>
        <w:t xml:space="preserve">формирования, расширения и координации предметных, пространственных и временных представлений на материале курса; </w:t>
      </w:r>
    </w:p>
    <w:p w14:paraId="2DB6DAAB"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bookmarkStart w:id="7" w:name="_Hlk57330268"/>
      <w:bookmarkEnd w:id="6"/>
      <w:r w:rsidRPr="00727165">
        <w:rPr>
          <w:rFonts w:ascii="Times New Roman" w:hAnsi="Times New Roman"/>
          <w:sz w:val="24"/>
          <w:szCs w:val="24"/>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7"/>
    <w:p w14:paraId="5AEF9003"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14:paraId="33749E47"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1BE8E5CF"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lastRenderedPageBreak/>
        <w:t>освоения понятийного аппарата биологического знания, включения его в самостоятельную речь обучающихся;</w:t>
      </w:r>
    </w:p>
    <w:p w14:paraId="50C4EBC6" w14:textId="77777777" w:rsidR="00727165" w:rsidRPr="00727165" w:rsidRDefault="00727165" w:rsidP="00727165">
      <w:pPr>
        <w:numPr>
          <w:ilvl w:val="0"/>
          <w:numId w:val="49"/>
        </w:numPr>
        <w:spacing w:after="0" w:line="360" w:lineRule="auto"/>
        <w:ind w:left="0" w:right="726" w:firstLine="567"/>
        <w:contextualSpacing/>
        <w:jc w:val="both"/>
        <w:rPr>
          <w:rFonts w:ascii="Times New Roman" w:hAnsi="Times New Roman"/>
          <w:sz w:val="24"/>
          <w:szCs w:val="24"/>
        </w:rPr>
      </w:pPr>
      <w:bookmarkStart w:id="8" w:name="_Hlk57330229"/>
      <w:r w:rsidRPr="00727165">
        <w:rPr>
          <w:rFonts w:ascii="Times New Roman" w:hAnsi="Times New Roman"/>
          <w:sz w:val="24"/>
          <w:szCs w:val="24"/>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8"/>
    <w:p w14:paraId="2D95DFE6" w14:textId="77777777" w:rsidR="00727165" w:rsidRPr="00727165" w:rsidRDefault="00727165" w:rsidP="00727165">
      <w:pPr>
        <w:numPr>
          <w:ilvl w:val="0"/>
          <w:numId w:val="49"/>
        </w:numPr>
        <w:spacing w:after="0" w:line="360" w:lineRule="auto"/>
        <w:ind w:left="0" w:right="726" w:firstLine="567"/>
        <w:contextualSpacing/>
        <w:jc w:val="both"/>
        <w:rPr>
          <w:rFonts w:ascii="Times New Roman" w:hAnsi="Times New Roman"/>
          <w:sz w:val="24"/>
          <w:szCs w:val="24"/>
        </w:rPr>
      </w:pPr>
      <w:r w:rsidRPr="00727165">
        <w:rPr>
          <w:rFonts w:ascii="Times New Roman" w:hAnsi="Times New Roman"/>
          <w:sz w:val="24"/>
          <w:szCs w:val="24"/>
        </w:rPr>
        <w:t xml:space="preserve">усиления практической направленности учебного материала; </w:t>
      </w:r>
    </w:p>
    <w:p w14:paraId="69BB53A4"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5284B9A8" w14:textId="77777777" w:rsidR="00727165" w:rsidRPr="00727165" w:rsidRDefault="00727165" w:rsidP="00727165">
      <w:pPr>
        <w:numPr>
          <w:ilvl w:val="0"/>
          <w:numId w:val="49"/>
        </w:numPr>
        <w:spacing w:after="0" w:line="360" w:lineRule="auto"/>
        <w:ind w:left="0" w:right="-1" w:firstLine="567"/>
        <w:contextualSpacing/>
        <w:jc w:val="both"/>
        <w:rPr>
          <w:rFonts w:ascii="Times New Roman" w:hAnsi="Times New Roman"/>
          <w:sz w:val="24"/>
          <w:szCs w:val="24"/>
        </w:rPr>
      </w:pPr>
      <w:r w:rsidRPr="00727165">
        <w:rPr>
          <w:rFonts w:ascii="Times New Roman" w:hAnsi="Times New Roman"/>
          <w:sz w:val="24"/>
          <w:szCs w:val="24"/>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2430E28F" w14:textId="77777777" w:rsidR="000D14B3" w:rsidRDefault="000D14B3" w:rsidP="00727165">
      <w:pPr>
        <w:spacing w:after="0" w:line="360" w:lineRule="auto"/>
        <w:ind w:firstLine="567"/>
        <w:contextualSpacing/>
        <w:jc w:val="center"/>
        <w:rPr>
          <w:rFonts w:ascii="Times New Roman" w:hAnsi="Times New Roman"/>
          <w:sz w:val="24"/>
          <w:szCs w:val="24"/>
        </w:rPr>
      </w:pPr>
    </w:p>
    <w:p w14:paraId="48D33E45" w14:textId="75AD9DDC" w:rsidR="00727165" w:rsidRPr="000D14B3" w:rsidRDefault="000D14B3" w:rsidP="00727165">
      <w:pPr>
        <w:spacing w:after="0" w:line="360" w:lineRule="auto"/>
        <w:ind w:firstLine="567"/>
        <w:contextualSpacing/>
        <w:jc w:val="center"/>
        <w:rPr>
          <w:rFonts w:ascii="Times New Roman" w:hAnsi="Times New Roman"/>
          <w:b/>
          <w:bCs/>
          <w:sz w:val="24"/>
          <w:szCs w:val="24"/>
        </w:rPr>
      </w:pPr>
      <w:r w:rsidRPr="000D14B3">
        <w:rPr>
          <w:rFonts w:ascii="Times New Roman" w:hAnsi="Times New Roman"/>
          <w:b/>
          <w:bCs/>
          <w:sz w:val="24"/>
          <w:szCs w:val="24"/>
          <w:lang w:val="en-US"/>
        </w:rPr>
        <w:t>VI</w:t>
      </w:r>
      <w:r w:rsidRPr="000D14B3">
        <w:rPr>
          <w:rFonts w:ascii="Times New Roman" w:hAnsi="Times New Roman"/>
          <w:b/>
          <w:bCs/>
          <w:sz w:val="24"/>
          <w:szCs w:val="24"/>
        </w:rPr>
        <w:t xml:space="preserve">. </w:t>
      </w:r>
      <w:bookmarkStart w:id="9" w:name="_Hlk147782120"/>
      <w:r w:rsidR="00727165" w:rsidRPr="000D14B3">
        <w:rPr>
          <w:rFonts w:ascii="Times New Roman" w:hAnsi="Times New Roman"/>
          <w:b/>
          <w:bCs/>
          <w:sz w:val="24"/>
          <w:szCs w:val="24"/>
        </w:rPr>
        <w:t>ОЦЕНИВАНИЕ РЕЗУЛЬТАТОВ ОСВОЕНИЯ ПРОГРАММЫ</w:t>
      </w:r>
    </w:p>
    <w:bookmarkEnd w:id="9"/>
    <w:p w14:paraId="6B08A78B"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 xml:space="preserve">Проверка и оценка знаний проходит в ходе текущих занятий в устной или письменной форме. </w:t>
      </w:r>
    </w:p>
    <w:p w14:paraId="46106E77"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F6AA584"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 xml:space="preserve">Достижения обучающихся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395CB470"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482ED5A"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1DD8662C" w14:textId="77777777" w:rsidR="00727165" w:rsidRPr="00727165" w:rsidRDefault="00727165" w:rsidP="00727165">
      <w:pPr>
        <w:spacing w:after="0" w:line="360" w:lineRule="auto"/>
        <w:ind w:firstLine="567"/>
        <w:contextualSpacing/>
        <w:jc w:val="both"/>
        <w:rPr>
          <w:rFonts w:ascii="Times New Roman" w:hAnsi="Times New Roman"/>
          <w:i/>
          <w:iCs/>
          <w:sz w:val="24"/>
          <w:szCs w:val="24"/>
        </w:rPr>
      </w:pPr>
      <w:r w:rsidRPr="00727165">
        <w:rPr>
          <w:rFonts w:ascii="Times New Roman" w:hAnsi="Times New Roman"/>
          <w:i/>
          <w:iCs/>
          <w:sz w:val="24"/>
          <w:szCs w:val="24"/>
        </w:rPr>
        <w:t>Нормы оценок за устный ответ</w:t>
      </w:r>
    </w:p>
    <w:p w14:paraId="11D45C9C"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14:paraId="1AF1901C"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lastRenderedPageBreak/>
        <w:t>правильность ответа по содержанию, свидетельствующая об усвоении изученного материала;</w:t>
      </w:r>
    </w:p>
    <w:p w14:paraId="403247EE"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полнота ответа;</w:t>
      </w:r>
    </w:p>
    <w:p w14:paraId="63FE536B"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умение практически применять свои знания;</w:t>
      </w:r>
    </w:p>
    <w:p w14:paraId="2ED32788"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последовательность изложения и речевое оформление ответа.</w:t>
      </w:r>
    </w:p>
    <w:p w14:paraId="75A06950"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«5»</w:t>
      </w:r>
      <w:r w:rsidRPr="00727165">
        <w:rPr>
          <w:rFonts w:ascii="Times New Roman" w:hAnsi="Times New Roman"/>
          <w:sz w:val="24"/>
          <w:szCs w:val="24"/>
        </w:rPr>
        <w:t xml:space="preserve"> ставится, если обучающийся: </w:t>
      </w:r>
    </w:p>
    <w:p w14:paraId="25F52B42"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49894CEE"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3592B04"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устанавливает межпредметные (на основе ранее приобретенных знаний) и </w:t>
      </w:r>
      <w:proofErr w:type="spellStart"/>
      <w:r w:rsidRPr="00727165">
        <w:rPr>
          <w:rFonts w:ascii="Times New Roman" w:hAnsi="Times New Roman"/>
          <w:sz w:val="24"/>
          <w:szCs w:val="24"/>
        </w:rPr>
        <w:t>внутрипредметные</w:t>
      </w:r>
      <w:proofErr w:type="spellEnd"/>
      <w:r w:rsidRPr="00727165">
        <w:rPr>
          <w:rFonts w:ascii="Times New Roman" w:hAnsi="Times New Roman"/>
          <w:sz w:val="24"/>
          <w:szCs w:val="24"/>
        </w:rPr>
        <w:t xml:space="preserve"> связи, демонстрирует умение творчески применять полученные знания в незнакомой ситуации;</w:t>
      </w:r>
    </w:p>
    <w:p w14:paraId="7ED40926"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276FE8B3"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B3ED21A"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«4»</w:t>
      </w:r>
      <w:r w:rsidRPr="00727165">
        <w:rPr>
          <w:rFonts w:ascii="Times New Roman" w:hAnsi="Times New Roman"/>
          <w:sz w:val="24"/>
          <w:szCs w:val="24"/>
        </w:rPr>
        <w:t xml:space="preserve"> ставится, если обучающийся: </w:t>
      </w:r>
    </w:p>
    <w:p w14:paraId="040EF655"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4D0CC7E9"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7E5E15D9"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27165">
        <w:rPr>
          <w:rFonts w:ascii="Times New Roman" w:hAnsi="Times New Roman"/>
          <w:sz w:val="24"/>
          <w:szCs w:val="24"/>
        </w:rPr>
        <w:t>внутрипредметные</w:t>
      </w:r>
      <w:proofErr w:type="spellEnd"/>
      <w:r w:rsidRPr="00727165">
        <w:rPr>
          <w:rFonts w:ascii="Times New Roman" w:hAnsi="Times New Roman"/>
          <w:sz w:val="24"/>
          <w:szCs w:val="24"/>
        </w:rPr>
        <w:t xml:space="preserve"> связи, </w:t>
      </w:r>
    </w:p>
    <w:p w14:paraId="7A792EB9"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6026A04" w14:textId="77777777" w:rsidR="00727165" w:rsidRPr="00727165" w:rsidRDefault="00727165" w:rsidP="00727165">
      <w:pPr>
        <w:pStyle w:val="a5"/>
        <w:spacing w:after="0" w:line="360" w:lineRule="auto"/>
        <w:ind w:left="0" w:firstLine="567"/>
        <w:jc w:val="both"/>
        <w:rPr>
          <w:rFonts w:ascii="Times New Roman" w:hAnsi="Times New Roman"/>
          <w:sz w:val="24"/>
          <w:szCs w:val="24"/>
        </w:rPr>
      </w:pPr>
      <w:r w:rsidRPr="00727165">
        <w:rPr>
          <w:rFonts w:ascii="Times New Roman" w:hAnsi="Times New Roman"/>
          <w:b/>
          <w:i/>
          <w:sz w:val="24"/>
          <w:szCs w:val="24"/>
        </w:rPr>
        <w:t>Оценка «3»</w:t>
      </w:r>
      <w:r w:rsidRPr="00727165">
        <w:rPr>
          <w:rFonts w:ascii="Times New Roman" w:hAnsi="Times New Roman"/>
          <w:sz w:val="24"/>
          <w:szCs w:val="24"/>
        </w:rPr>
        <w:t xml:space="preserve"> ставится, если обучающийся: </w:t>
      </w:r>
    </w:p>
    <w:p w14:paraId="75A9EA33"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128AA310"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материал излагает </w:t>
      </w:r>
      <w:proofErr w:type="spellStart"/>
      <w:r w:rsidRPr="00727165">
        <w:rPr>
          <w:rFonts w:ascii="Times New Roman" w:hAnsi="Times New Roman"/>
          <w:sz w:val="24"/>
          <w:szCs w:val="24"/>
        </w:rPr>
        <w:t>несистематизированно</w:t>
      </w:r>
      <w:proofErr w:type="spellEnd"/>
      <w:r w:rsidRPr="00727165">
        <w:rPr>
          <w:rFonts w:ascii="Times New Roman" w:hAnsi="Times New Roman"/>
          <w:sz w:val="24"/>
          <w:szCs w:val="24"/>
        </w:rPr>
        <w:t xml:space="preserve">, фрагментарно, не всегда последовательно; </w:t>
      </w:r>
    </w:p>
    <w:p w14:paraId="6B9E4C17"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32D9FFCC"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14:paraId="70370F3F"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14:paraId="0B50D16F"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367F5861"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4E6E5EE6"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B3B7957"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«2»</w:t>
      </w:r>
      <w:r w:rsidRPr="00727165">
        <w:rPr>
          <w:rFonts w:ascii="Times New Roman" w:hAnsi="Times New Roman"/>
          <w:sz w:val="24"/>
          <w:szCs w:val="24"/>
        </w:rPr>
        <w:t xml:space="preserve"> ставится, если обучающийся: </w:t>
      </w:r>
    </w:p>
    <w:p w14:paraId="33AAEC00"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усвоил и не раскрыл основное содержание материала; </w:t>
      </w:r>
    </w:p>
    <w:p w14:paraId="3F2C9D55"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делает выводов и обобщений; </w:t>
      </w:r>
    </w:p>
    <w:p w14:paraId="2D9C9DD9"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14:paraId="6C604ABF"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14:paraId="45207513"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14:paraId="09384521" w14:textId="77777777" w:rsidR="00727165" w:rsidRPr="00727165" w:rsidRDefault="00727165" w:rsidP="00727165">
      <w:pPr>
        <w:spacing w:after="0" w:line="360" w:lineRule="auto"/>
        <w:ind w:firstLine="567"/>
        <w:contextualSpacing/>
        <w:jc w:val="both"/>
        <w:rPr>
          <w:rFonts w:ascii="Times New Roman" w:hAnsi="Times New Roman"/>
          <w:b/>
          <w:sz w:val="24"/>
          <w:szCs w:val="24"/>
        </w:rPr>
      </w:pPr>
      <w:r w:rsidRPr="00727165">
        <w:rPr>
          <w:rFonts w:ascii="Times New Roman" w:hAnsi="Times New Roman"/>
          <w:b/>
          <w:i/>
          <w:sz w:val="24"/>
          <w:szCs w:val="24"/>
        </w:rPr>
        <w:t>Примечание</w:t>
      </w:r>
      <w:r w:rsidRPr="00727165">
        <w:rPr>
          <w:rFonts w:ascii="Times New Roman" w:hAnsi="Times New Roman"/>
          <w:b/>
          <w:sz w:val="24"/>
          <w:szCs w:val="24"/>
        </w:rPr>
        <w:t xml:space="preserve"> </w:t>
      </w:r>
    </w:p>
    <w:p w14:paraId="4EC0B3B1" w14:textId="77777777" w:rsidR="00727165" w:rsidRPr="00727165" w:rsidRDefault="00727165" w:rsidP="00727165">
      <w:pPr>
        <w:numPr>
          <w:ilvl w:val="0"/>
          <w:numId w:val="47"/>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lastRenderedPageBreak/>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ю</w:t>
      </w:r>
    </w:p>
    <w:p w14:paraId="51BA69B0" w14:textId="77777777" w:rsidR="00727165" w:rsidRPr="00727165" w:rsidRDefault="00727165" w:rsidP="00727165">
      <w:pPr>
        <w:numPr>
          <w:ilvl w:val="0"/>
          <w:numId w:val="47"/>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7755D5A"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 xml:space="preserve"> </w:t>
      </w:r>
    </w:p>
    <w:p w14:paraId="6C8B2C6B" w14:textId="77777777" w:rsidR="00727165" w:rsidRPr="00727165" w:rsidRDefault="00727165" w:rsidP="00727165">
      <w:pPr>
        <w:spacing w:after="0" w:line="360" w:lineRule="auto"/>
        <w:ind w:firstLine="567"/>
        <w:contextualSpacing/>
        <w:jc w:val="both"/>
        <w:rPr>
          <w:rFonts w:ascii="Times New Roman" w:hAnsi="Times New Roman"/>
          <w:i/>
          <w:iCs/>
          <w:sz w:val="24"/>
          <w:szCs w:val="24"/>
        </w:rPr>
      </w:pPr>
      <w:r w:rsidRPr="00727165">
        <w:rPr>
          <w:rFonts w:ascii="Times New Roman" w:hAnsi="Times New Roman"/>
          <w:i/>
          <w:iCs/>
          <w:sz w:val="24"/>
          <w:szCs w:val="24"/>
        </w:rPr>
        <w:t>Нормы оценок самостоятельных письменных и контрольных работ</w:t>
      </w:r>
    </w:p>
    <w:p w14:paraId="32340646"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«5»</w:t>
      </w:r>
      <w:r w:rsidRPr="00727165">
        <w:rPr>
          <w:rFonts w:ascii="Times New Roman" w:hAnsi="Times New Roman"/>
          <w:sz w:val="24"/>
          <w:szCs w:val="24"/>
        </w:rPr>
        <w:t xml:space="preserve"> ставится, если обучающийся: </w:t>
      </w:r>
    </w:p>
    <w:p w14:paraId="10E17995"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выполнил работу без ошибок и недочетов; </w:t>
      </w:r>
    </w:p>
    <w:p w14:paraId="35020DEA"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допустил не более одного недочета. </w:t>
      </w:r>
    </w:p>
    <w:p w14:paraId="2ADC9A1C"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«4»</w:t>
      </w:r>
      <w:r w:rsidRPr="00727165">
        <w:rPr>
          <w:rFonts w:ascii="Times New Roman" w:hAnsi="Times New Roman"/>
          <w:sz w:val="24"/>
          <w:szCs w:val="24"/>
        </w:rPr>
        <w:t xml:space="preserve"> ставится, если обучающийся выполнил работу полностью, но допустил в ней: </w:t>
      </w:r>
    </w:p>
    <w:p w14:paraId="6C10DE50"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более одной негрубой ошибки и одного недочета; </w:t>
      </w:r>
    </w:p>
    <w:p w14:paraId="5E2DA177"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не более двух недочетов. </w:t>
      </w:r>
    </w:p>
    <w:p w14:paraId="17983C8E"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«3»</w:t>
      </w:r>
      <w:r w:rsidRPr="00727165">
        <w:rPr>
          <w:rFonts w:ascii="Times New Roman" w:hAnsi="Times New Roman"/>
          <w:sz w:val="24"/>
          <w:szCs w:val="24"/>
        </w:rPr>
        <w:t xml:space="preserve"> ставится, если обучающийся правильно выполнил не менее половины работы или допустил: </w:t>
      </w:r>
    </w:p>
    <w:p w14:paraId="4657E3C2"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не более двух грубых ошибок; </w:t>
      </w:r>
    </w:p>
    <w:p w14:paraId="34C970F4"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не более одной грубой и одной негрубой ошибки и одного недочета; </w:t>
      </w:r>
    </w:p>
    <w:p w14:paraId="2EFF1490"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не более двух-трех негрубых ошибок; </w:t>
      </w:r>
    </w:p>
    <w:p w14:paraId="0AC49C93"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одной негрубой ошибки и трех недочетов; </w:t>
      </w:r>
    </w:p>
    <w:p w14:paraId="33B77916"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при отсутствии ошибок, но при наличии четырех-пяти недочетов. </w:t>
      </w:r>
    </w:p>
    <w:p w14:paraId="20AD17FC"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b/>
          <w:i/>
          <w:sz w:val="24"/>
          <w:szCs w:val="24"/>
        </w:rPr>
        <w:t>Оценка «2»</w:t>
      </w:r>
      <w:r w:rsidRPr="00727165">
        <w:rPr>
          <w:rFonts w:ascii="Times New Roman" w:hAnsi="Times New Roman"/>
          <w:sz w:val="24"/>
          <w:szCs w:val="24"/>
        </w:rPr>
        <w:t xml:space="preserve"> ставится, если обучающийся: </w:t>
      </w:r>
    </w:p>
    <w:p w14:paraId="2B7DF3F7"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14:paraId="1A052745" w14:textId="77777777" w:rsidR="00727165" w:rsidRPr="00727165" w:rsidRDefault="00727165" w:rsidP="00727165">
      <w:pPr>
        <w:pStyle w:val="a5"/>
        <w:numPr>
          <w:ilvl w:val="0"/>
          <w:numId w:val="50"/>
        </w:numPr>
        <w:spacing w:after="0" w:line="360" w:lineRule="auto"/>
        <w:ind w:left="0" w:firstLine="567"/>
        <w:jc w:val="both"/>
        <w:rPr>
          <w:rFonts w:ascii="Times New Roman" w:hAnsi="Times New Roman"/>
          <w:sz w:val="24"/>
          <w:szCs w:val="24"/>
        </w:rPr>
      </w:pPr>
      <w:r w:rsidRPr="00727165">
        <w:rPr>
          <w:rFonts w:ascii="Times New Roman" w:hAnsi="Times New Roman"/>
          <w:sz w:val="24"/>
          <w:szCs w:val="24"/>
        </w:rPr>
        <w:t xml:space="preserve">или если правильно выполнил менее половины работы. </w:t>
      </w:r>
    </w:p>
    <w:p w14:paraId="52C0420E" w14:textId="77777777" w:rsidR="00727165" w:rsidRPr="00727165" w:rsidRDefault="00727165" w:rsidP="00727165">
      <w:pPr>
        <w:spacing w:after="0" w:line="360" w:lineRule="auto"/>
        <w:ind w:firstLine="567"/>
        <w:contextualSpacing/>
        <w:jc w:val="both"/>
        <w:rPr>
          <w:rFonts w:ascii="Times New Roman" w:hAnsi="Times New Roman"/>
          <w:b/>
          <w:i/>
          <w:sz w:val="24"/>
          <w:szCs w:val="24"/>
        </w:rPr>
      </w:pPr>
      <w:r w:rsidRPr="00727165">
        <w:rPr>
          <w:rFonts w:ascii="Times New Roman" w:hAnsi="Times New Roman"/>
          <w:b/>
          <w:i/>
          <w:sz w:val="24"/>
          <w:szCs w:val="24"/>
        </w:rPr>
        <w:t xml:space="preserve">Примечание. </w:t>
      </w:r>
    </w:p>
    <w:p w14:paraId="34B2F192" w14:textId="77777777" w:rsidR="00727165" w:rsidRPr="00727165" w:rsidRDefault="00727165" w:rsidP="00727165">
      <w:pPr>
        <w:numPr>
          <w:ilvl w:val="0"/>
          <w:numId w:val="48"/>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t>Учитель имеет право поставить обучающему оценку выше той, которая предусмотрена нормами, если им оригинально выполнена работа.</w:t>
      </w:r>
    </w:p>
    <w:p w14:paraId="4FEA49C0" w14:textId="77777777" w:rsidR="00727165" w:rsidRPr="00727165" w:rsidRDefault="00727165" w:rsidP="00727165">
      <w:pPr>
        <w:numPr>
          <w:ilvl w:val="0"/>
          <w:numId w:val="48"/>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6A1C312D" w14:textId="77777777" w:rsidR="00727165" w:rsidRPr="00727165" w:rsidRDefault="00727165" w:rsidP="00727165">
      <w:pPr>
        <w:numPr>
          <w:ilvl w:val="0"/>
          <w:numId w:val="48"/>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t xml:space="preserve">Оценка не снижается за грамматические и </w:t>
      </w:r>
      <w:proofErr w:type="spellStart"/>
      <w:r w:rsidRPr="00727165">
        <w:rPr>
          <w:rFonts w:ascii="Times New Roman" w:hAnsi="Times New Roman"/>
          <w:sz w:val="24"/>
          <w:szCs w:val="24"/>
        </w:rPr>
        <w:t>дисграфические</w:t>
      </w:r>
      <w:proofErr w:type="spellEnd"/>
      <w:r w:rsidRPr="00727165">
        <w:rPr>
          <w:rFonts w:ascii="Times New Roman" w:hAnsi="Times New Roman"/>
          <w:sz w:val="24"/>
          <w:szCs w:val="24"/>
        </w:rPr>
        <w:t xml:space="preserve">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69770CD" w14:textId="77777777" w:rsidR="00727165" w:rsidRPr="00727165" w:rsidRDefault="00727165" w:rsidP="00727165">
      <w:pPr>
        <w:numPr>
          <w:ilvl w:val="0"/>
          <w:numId w:val="48"/>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lastRenderedPageBreak/>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727165">
        <w:rPr>
          <w:rFonts w:ascii="Times New Roman" w:hAnsi="Times New Roman"/>
          <w:sz w:val="24"/>
          <w:szCs w:val="24"/>
        </w:rPr>
        <w:t>недописывание</w:t>
      </w:r>
      <w:proofErr w:type="spellEnd"/>
      <w:r w:rsidRPr="00727165">
        <w:rPr>
          <w:rFonts w:ascii="Times New Roman" w:hAnsi="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ACF4011" w14:textId="77777777" w:rsidR="00727165" w:rsidRPr="00727165" w:rsidRDefault="00727165" w:rsidP="00727165">
      <w:pPr>
        <w:numPr>
          <w:ilvl w:val="0"/>
          <w:numId w:val="48"/>
        </w:numPr>
        <w:spacing w:after="0" w:line="360" w:lineRule="auto"/>
        <w:ind w:left="0" w:firstLine="567"/>
        <w:contextualSpacing/>
        <w:jc w:val="both"/>
        <w:rPr>
          <w:rFonts w:ascii="Times New Roman" w:hAnsi="Times New Roman"/>
          <w:sz w:val="24"/>
          <w:szCs w:val="24"/>
        </w:rPr>
      </w:pPr>
      <w:r w:rsidRPr="00727165">
        <w:rPr>
          <w:rFonts w:ascii="Times New Roman" w:hAnsi="Times New Roman"/>
          <w:sz w:val="24"/>
          <w:szCs w:val="24"/>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обучающихся.</w:t>
      </w:r>
    </w:p>
    <w:p w14:paraId="4BD98C9D"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14:paraId="73F444F7" w14:textId="77777777" w:rsidR="00727165" w:rsidRPr="00727165" w:rsidRDefault="00727165" w:rsidP="00727165">
      <w:pPr>
        <w:spacing w:after="0" w:line="360" w:lineRule="auto"/>
        <w:ind w:firstLine="567"/>
        <w:contextualSpacing/>
        <w:jc w:val="both"/>
        <w:rPr>
          <w:rFonts w:ascii="Times New Roman" w:hAnsi="Times New Roman"/>
          <w:i/>
          <w:iCs/>
          <w:sz w:val="24"/>
          <w:szCs w:val="24"/>
        </w:rPr>
      </w:pPr>
      <w:r w:rsidRPr="00727165">
        <w:rPr>
          <w:rFonts w:ascii="Times New Roman" w:hAnsi="Times New Roman"/>
          <w:i/>
          <w:iCs/>
          <w:sz w:val="24"/>
          <w:szCs w:val="24"/>
        </w:rPr>
        <w:t>Нормы оценок выполнения практических работ</w:t>
      </w:r>
    </w:p>
    <w:p w14:paraId="7D06A114"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w:t>
      </w:r>
      <w:r w:rsidRPr="00727165">
        <w:rPr>
          <w:rFonts w:ascii="Times New Roman" w:hAnsi="Times New Roman"/>
          <w:b/>
          <w:bCs/>
          <w:sz w:val="24"/>
          <w:szCs w:val="24"/>
        </w:rPr>
        <w:t>5”</w:t>
      </w:r>
      <w:r w:rsidRPr="00727165">
        <w:rPr>
          <w:rFonts w:ascii="Times New Roman" w:hAnsi="Times New Roman"/>
          <w:sz w:val="24"/>
          <w:szCs w:val="24"/>
        </w:rPr>
        <w:t xml:space="preserve"> – правильно даны ответы по содержанию, нет погрешностей в оформлении; </w:t>
      </w:r>
    </w:p>
    <w:p w14:paraId="025E6518"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w:t>
      </w:r>
      <w:r w:rsidRPr="00727165">
        <w:rPr>
          <w:rFonts w:ascii="Times New Roman" w:hAnsi="Times New Roman"/>
          <w:b/>
          <w:bCs/>
          <w:sz w:val="24"/>
          <w:szCs w:val="24"/>
        </w:rPr>
        <w:t>4”</w:t>
      </w:r>
      <w:r w:rsidRPr="00727165">
        <w:rPr>
          <w:rFonts w:ascii="Times New Roman" w:hAnsi="Times New Roman"/>
          <w:sz w:val="24"/>
          <w:szCs w:val="24"/>
        </w:rPr>
        <w:t xml:space="preserve"> – погрешности в оформлении, несущественные недочеты по содержанию; </w:t>
      </w:r>
    </w:p>
    <w:p w14:paraId="7A5901B0"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w:t>
      </w:r>
      <w:r w:rsidRPr="00727165">
        <w:rPr>
          <w:rFonts w:ascii="Times New Roman" w:hAnsi="Times New Roman"/>
          <w:b/>
          <w:bCs/>
          <w:sz w:val="24"/>
          <w:szCs w:val="24"/>
        </w:rPr>
        <w:t>3”</w:t>
      </w:r>
      <w:r w:rsidRPr="00727165">
        <w:rPr>
          <w:rFonts w:ascii="Times New Roman" w:hAnsi="Times New Roman"/>
          <w:sz w:val="24"/>
          <w:szCs w:val="24"/>
        </w:rPr>
        <w:t xml:space="preserve"> – погрешности в раскрытии сути вопроса, неточности в измерениях, небрежность в оформлении; </w:t>
      </w:r>
    </w:p>
    <w:p w14:paraId="43A2B114"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w:t>
      </w:r>
      <w:r w:rsidRPr="00727165">
        <w:rPr>
          <w:rFonts w:ascii="Times New Roman" w:hAnsi="Times New Roman"/>
          <w:b/>
          <w:bCs/>
          <w:sz w:val="24"/>
          <w:szCs w:val="24"/>
        </w:rPr>
        <w:t>2”</w:t>
      </w:r>
      <w:r w:rsidRPr="00727165">
        <w:rPr>
          <w:rFonts w:ascii="Times New Roman" w:hAnsi="Times New Roman"/>
          <w:sz w:val="24"/>
          <w:szCs w:val="24"/>
        </w:rPr>
        <w:t xml:space="preserve"> – серьезные ошибки по содержанию, отсутствие навыков оформления; </w:t>
      </w:r>
    </w:p>
    <w:p w14:paraId="53702BA6" w14:textId="77777777" w:rsidR="00727165" w:rsidRPr="00727165" w:rsidRDefault="00727165" w:rsidP="00727165">
      <w:pPr>
        <w:spacing w:after="0" w:line="360" w:lineRule="auto"/>
        <w:ind w:firstLine="567"/>
        <w:contextualSpacing/>
        <w:jc w:val="both"/>
        <w:rPr>
          <w:rFonts w:ascii="Times New Roman" w:hAnsi="Times New Roman"/>
          <w:sz w:val="24"/>
          <w:szCs w:val="24"/>
        </w:rPr>
      </w:pPr>
    </w:p>
    <w:p w14:paraId="114761EA" w14:textId="77777777" w:rsidR="00727165" w:rsidRPr="00727165" w:rsidRDefault="00727165" w:rsidP="00727165">
      <w:pPr>
        <w:spacing w:after="0" w:line="360" w:lineRule="auto"/>
        <w:ind w:firstLine="567"/>
        <w:contextualSpacing/>
        <w:jc w:val="both"/>
        <w:rPr>
          <w:rFonts w:ascii="Times New Roman" w:hAnsi="Times New Roman"/>
          <w:i/>
          <w:iCs/>
          <w:sz w:val="24"/>
          <w:szCs w:val="24"/>
        </w:rPr>
      </w:pPr>
      <w:r w:rsidRPr="00727165">
        <w:rPr>
          <w:rFonts w:ascii="Times New Roman" w:hAnsi="Times New Roman"/>
          <w:i/>
          <w:iCs/>
          <w:sz w:val="24"/>
          <w:szCs w:val="24"/>
        </w:rPr>
        <w:t>Оценка тестовых работ</w:t>
      </w:r>
    </w:p>
    <w:p w14:paraId="7A8402FB"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77-100% - правильных ответов оценка «5»</w:t>
      </w:r>
    </w:p>
    <w:p w14:paraId="35734122"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52-76% - правильных ответов оценка «4»</w:t>
      </w:r>
    </w:p>
    <w:p w14:paraId="21968933"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27- 51% - правильных ответов оценка «3»</w:t>
      </w:r>
    </w:p>
    <w:p w14:paraId="271A26D2" w14:textId="77777777" w:rsidR="00727165" w:rsidRPr="00727165" w:rsidRDefault="00727165" w:rsidP="00727165">
      <w:pPr>
        <w:spacing w:after="0" w:line="360" w:lineRule="auto"/>
        <w:ind w:firstLine="567"/>
        <w:contextualSpacing/>
        <w:jc w:val="both"/>
        <w:rPr>
          <w:rFonts w:ascii="Times New Roman" w:hAnsi="Times New Roman"/>
          <w:sz w:val="24"/>
          <w:szCs w:val="24"/>
        </w:rPr>
      </w:pPr>
      <w:r w:rsidRPr="00727165">
        <w:rPr>
          <w:rFonts w:ascii="Times New Roman" w:hAnsi="Times New Roman"/>
          <w:sz w:val="24"/>
          <w:szCs w:val="24"/>
        </w:rPr>
        <w:t>0– 26% - правильных ответов оценка «2»</w:t>
      </w:r>
    </w:p>
    <w:p w14:paraId="31501018" w14:textId="77777777" w:rsidR="00727165" w:rsidRPr="00727165" w:rsidRDefault="00727165" w:rsidP="00727165">
      <w:pPr>
        <w:spacing w:after="0" w:line="360" w:lineRule="auto"/>
        <w:ind w:firstLine="567"/>
        <w:rPr>
          <w:rFonts w:ascii="Times New Roman" w:hAnsi="Times New Roman"/>
          <w:sz w:val="24"/>
          <w:szCs w:val="24"/>
        </w:rPr>
      </w:pPr>
    </w:p>
    <w:p w14:paraId="4EF4D02C" w14:textId="67863F55" w:rsidR="005E7283" w:rsidRPr="005E7283" w:rsidRDefault="005E7283" w:rsidP="005E7283">
      <w:pPr>
        <w:spacing w:after="0" w:line="360" w:lineRule="auto"/>
        <w:rPr>
          <w:rFonts w:ascii="Times New Roman" w:hAnsi="Times New Roman"/>
          <w:b/>
          <w:bCs/>
          <w:sz w:val="24"/>
          <w:szCs w:val="24"/>
        </w:rPr>
      </w:pPr>
    </w:p>
    <w:p w14:paraId="0C7686A2" w14:textId="77777777" w:rsidR="00727165" w:rsidRDefault="00727165">
      <w:pPr>
        <w:rPr>
          <w:rFonts w:ascii="Times New Roman" w:hAnsi="Times New Roman"/>
          <w:b/>
          <w:bCs/>
          <w:sz w:val="24"/>
          <w:szCs w:val="24"/>
        </w:rPr>
      </w:pPr>
      <w:r>
        <w:rPr>
          <w:rFonts w:ascii="Times New Roman" w:hAnsi="Times New Roman"/>
          <w:b/>
          <w:bCs/>
          <w:sz w:val="24"/>
          <w:szCs w:val="24"/>
        </w:rPr>
        <w:br w:type="page"/>
      </w:r>
    </w:p>
    <w:p w14:paraId="25194209" w14:textId="45CE0A86" w:rsidR="005E7283" w:rsidRPr="005E7283" w:rsidRDefault="005E7283" w:rsidP="005E7283">
      <w:pPr>
        <w:tabs>
          <w:tab w:val="left" w:pos="8931"/>
        </w:tabs>
        <w:spacing w:after="0" w:line="360" w:lineRule="auto"/>
        <w:ind w:right="284" w:firstLine="426"/>
        <w:jc w:val="center"/>
        <w:rPr>
          <w:rFonts w:ascii="Times New Roman" w:hAnsi="Times New Roman"/>
          <w:b/>
          <w:bCs/>
          <w:sz w:val="24"/>
          <w:szCs w:val="24"/>
        </w:rPr>
      </w:pPr>
      <w:r w:rsidRPr="005E7283">
        <w:rPr>
          <w:rFonts w:ascii="Times New Roman" w:hAnsi="Times New Roman"/>
          <w:b/>
          <w:bCs/>
          <w:sz w:val="24"/>
          <w:szCs w:val="24"/>
        </w:rPr>
        <w:lastRenderedPageBreak/>
        <w:t>Учебно-методическое обеспечение образовательного процесса</w:t>
      </w:r>
    </w:p>
    <w:p w14:paraId="550712A8" w14:textId="77777777" w:rsidR="005E7283" w:rsidRPr="005E7283" w:rsidRDefault="005E7283" w:rsidP="005E7283">
      <w:pPr>
        <w:tabs>
          <w:tab w:val="left" w:pos="8931"/>
        </w:tabs>
        <w:spacing w:after="0" w:line="360" w:lineRule="auto"/>
        <w:ind w:right="284" w:firstLine="426"/>
        <w:jc w:val="center"/>
        <w:rPr>
          <w:rFonts w:ascii="Times New Roman" w:hAnsi="Times New Roman"/>
          <w:b/>
          <w:bCs/>
          <w:sz w:val="24"/>
          <w:szCs w:val="24"/>
        </w:rPr>
      </w:pPr>
    </w:p>
    <w:p w14:paraId="0B63AA80" w14:textId="77777777"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r w:rsidRPr="005E7283">
        <w:rPr>
          <w:rFonts w:ascii="Times New Roman" w:hAnsi="Times New Roman"/>
          <w:b/>
          <w:bCs/>
          <w:sz w:val="24"/>
          <w:szCs w:val="24"/>
        </w:rPr>
        <w:t xml:space="preserve">Обязательные учебные материалы для ученика </w:t>
      </w:r>
    </w:p>
    <w:p w14:paraId="0990A075"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p>
    <w:p w14:paraId="0C686593" w14:textId="77777777"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p>
    <w:p w14:paraId="1C0D6D4E" w14:textId="77777777"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r w:rsidRPr="005E7283">
        <w:rPr>
          <w:rFonts w:ascii="Times New Roman" w:hAnsi="Times New Roman"/>
          <w:b/>
          <w:bCs/>
          <w:sz w:val="24"/>
          <w:szCs w:val="24"/>
        </w:rPr>
        <w:t xml:space="preserve">Методические материалы для учителя </w:t>
      </w:r>
    </w:p>
    <w:p w14:paraId="4A2705F4"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 xml:space="preserve">Методическое пособие предназначено для организации обучения по учебнику «Биология» для 5 класса общеобразовательных организаций (авт.: И. Н. Пономарёва, И. В. Николаев, О. А. Корнилова), открывающему линию учебников по биологии для основной школы и входящему в систему «Алгоритм успеха». </w:t>
      </w:r>
    </w:p>
    <w:p w14:paraId="561C3975" w14:textId="745EFE31"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Источник:</w:t>
      </w:r>
      <w:r>
        <w:rPr>
          <w:rFonts w:ascii="Times New Roman" w:hAnsi="Times New Roman"/>
          <w:sz w:val="24"/>
          <w:szCs w:val="24"/>
        </w:rPr>
        <w:t xml:space="preserve"> </w:t>
      </w:r>
      <w:hyperlink r:id="rId7" w:history="1">
        <w:r w:rsidRPr="00037940">
          <w:rPr>
            <w:rStyle w:val="af9"/>
            <w:rFonts w:ascii="Times New Roman" w:hAnsi="Times New Roman"/>
            <w:sz w:val="24"/>
            <w:szCs w:val="24"/>
          </w:rPr>
          <w:t>https://rosuchebnik.ru/material/biologiya-umk-ponomareva-5-klass-metodicheskoe-posobie/</w:t>
        </w:r>
      </w:hyperlink>
      <w:r w:rsidRPr="005E7283">
        <w:rPr>
          <w:rFonts w:ascii="Times New Roman" w:hAnsi="Times New Roman"/>
          <w:sz w:val="24"/>
          <w:szCs w:val="24"/>
        </w:rPr>
        <w:t xml:space="preserve"> </w:t>
      </w:r>
    </w:p>
    <w:p w14:paraId="13D512DA" w14:textId="77777777"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p>
    <w:p w14:paraId="7040E466" w14:textId="77777777"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r w:rsidRPr="005E7283">
        <w:rPr>
          <w:rFonts w:ascii="Times New Roman" w:hAnsi="Times New Roman"/>
          <w:b/>
          <w:bCs/>
          <w:sz w:val="24"/>
          <w:szCs w:val="24"/>
        </w:rPr>
        <w:t xml:space="preserve">Цифровые образовательные ресурсы и ресурсы сети интернет </w:t>
      </w:r>
    </w:p>
    <w:p w14:paraId="04870788"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 xml:space="preserve">Российская электронная школа  </w:t>
      </w:r>
      <w:hyperlink r:id="rId8" w:history="1">
        <w:r w:rsidRPr="005E7283">
          <w:rPr>
            <w:rStyle w:val="af9"/>
            <w:rFonts w:ascii="Times New Roman" w:hAnsi="Times New Roman"/>
            <w:sz w:val="24"/>
            <w:szCs w:val="24"/>
          </w:rPr>
          <w:t>https://resh.edu.ru/</w:t>
        </w:r>
      </w:hyperlink>
      <w:r w:rsidRPr="005E7283">
        <w:rPr>
          <w:rFonts w:ascii="Times New Roman" w:hAnsi="Times New Roman"/>
          <w:sz w:val="24"/>
          <w:szCs w:val="24"/>
        </w:rPr>
        <w:t xml:space="preserve"> </w:t>
      </w:r>
    </w:p>
    <w:p w14:paraId="4B38A43A"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 xml:space="preserve">Образовательный интернет-портал </w:t>
      </w:r>
      <w:hyperlink r:id="rId9" w:history="1">
        <w:r w:rsidRPr="005E7283">
          <w:rPr>
            <w:rStyle w:val="af9"/>
            <w:rFonts w:ascii="Times New Roman" w:hAnsi="Times New Roman"/>
            <w:sz w:val="24"/>
            <w:szCs w:val="24"/>
          </w:rPr>
          <w:t>https://uchi.ru/home</w:t>
        </w:r>
      </w:hyperlink>
      <w:r w:rsidRPr="005E7283">
        <w:rPr>
          <w:rFonts w:ascii="Times New Roman" w:hAnsi="Times New Roman"/>
          <w:sz w:val="24"/>
          <w:szCs w:val="24"/>
        </w:rPr>
        <w:t xml:space="preserve"> </w:t>
      </w:r>
    </w:p>
    <w:p w14:paraId="68D7A5A7" w14:textId="229EA110" w:rsidR="005E7283" w:rsidRDefault="005E7283" w:rsidP="005E7283">
      <w:pPr>
        <w:tabs>
          <w:tab w:val="left" w:pos="8931"/>
        </w:tabs>
        <w:spacing w:after="0" w:line="360" w:lineRule="auto"/>
        <w:ind w:right="284" w:firstLine="426"/>
        <w:jc w:val="both"/>
        <w:rPr>
          <w:rStyle w:val="af9"/>
          <w:rFonts w:ascii="Times New Roman" w:hAnsi="Times New Roman"/>
          <w:sz w:val="24"/>
          <w:szCs w:val="24"/>
          <w:shd w:val="clear" w:color="auto" w:fill="FFFFFF"/>
        </w:rPr>
      </w:pPr>
      <w:r w:rsidRPr="005E7283">
        <w:rPr>
          <w:rFonts w:ascii="Times New Roman" w:hAnsi="Times New Roman"/>
          <w:sz w:val="24"/>
          <w:szCs w:val="24"/>
        </w:rPr>
        <w:t xml:space="preserve">Образовательный интернет-портал </w:t>
      </w:r>
      <w:hyperlink r:id="rId10" w:history="1">
        <w:r w:rsidRPr="005E7283">
          <w:rPr>
            <w:rStyle w:val="af9"/>
            <w:rFonts w:ascii="Times New Roman" w:hAnsi="Times New Roman"/>
            <w:sz w:val="24"/>
            <w:szCs w:val="24"/>
          </w:rPr>
          <w:t>https://</w:t>
        </w:r>
        <w:hyperlink r:id="rId11" w:tgtFrame="_blank" w:history="1">
          <w:r w:rsidRPr="005E7283">
            <w:rPr>
              <w:rStyle w:val="af9"/>
              <w:rFonts w:ascii="Times New Roman" w:hAnsi="Times New Roman"/>
              <w:sz w:val="24"/>
              <w:szCs w:val="24"/>
              <w:shd w:val="clear" w:color="auto" w:fill="FFFFFF"/>
            </w:rPr>
            <w:t>ege.sdamgia.ru</w:t>
          </w:r>
        </w:hyperlink>
      </w:hyperlink>
    </w:p>
    <w:p w14:paraId="3A95A161" w14:textId="2D45A219" w:rsidR="004C6334" w:rsidRDefault="004C6334" w:rsidP="005E7283">
      <w:pPr>
        <w:tabs>
          <w:tab w:val="left" w:pos="8931"/>
        </w:tabs>
        <w:spacing w:after="0" w:line="360" w:lineRule="auto"/>
        <w:ind w:right="284" w:firstLine="426"/>
        <w:jc w:val="both"/>
        <w:rPr>
          <w:rStyle w:val="af9"/>
          <w:rFonts w:ascii="Times New Roman" w:hAnsi="Times New Roman"/>
          <w:sz w:val="24"/>
          <w:szCs w:val="24"/>
        </w:rPr>
      </w:pPr>
      <w:r w:rsidRPr="005E7283">
        <w:rPr>
          <w:rFonts w:ascii="Times New Roman" w:hAnsi="Times New Roman"/>
          <w:sz w:val="24"/>
          <w:szCs w:val="24"/>
        </w:rPr>
        <w:t xml:space="preserve">Образовательный интернет-портал </w:t>
      </w:r>
      <w:r w:rsidRPr="004C6334">
        <w:rPr>
          <w:rStyle w:val="af9"/>
          <w:rFonts w:ascii="Times New Roman" w:hAnsi="Times New Roman"/>
          <w:sz w:val="24"/>
          <w:szCs w:val="24"/>
        </w:rPr>
        <w:t>https://www.yaklass.ru</w:t>
      </w:r>
    </w:p>
    <w:p w14:paraId="3CCAA5C8" w14:textId="77777777" w:rsidR="005E7283" w:rsidRDefault="005E7283" w:rsidP="005E7283">
      <w:pPr>
        <w:tabs>
          <w:tab w:val="left" w:pos="8931"/>
        </w:tabs>
        <w:spacing w:after="0" w:line="360" w:lineRule="auto"/>
        <w:ind w:right="284" w:firstLine="426"/>
        <w:jc w:val="both"/>
        <w:rPr>
          <w:rStyle w:val="af9"/>
          <w:rFonts w:ascii="Times New Roman" w:hAnsi="Times New Roman"/>
          <w:sz w:val="24"/>
          <w:szCs w:val="24"/>
        </w:rPr>
      </w:pPr>
    </w:p>
    <w:p w14:paraId="6F938F9B" w14:textId="33FAEFB4" w:rsidR="005E7283" w:rsidRPr="005E7283" w:rsidRDefault="005E7283" w:rsidP="005E7283">
      <w:pPr>
        <w:tabs>
          <w:tab w:val="left" w:pos="8931"/>
        </w:tabs>
        <w:spacing w:after="0" w:line="360" w:lineRule="auto"/>
        <w:ind w:right="284" w:firstLine="426"/>
        <w:jc w:val="both"/>
        <w:rPr>
          <w:rFonts w:ascii="Times New Roman" w:hAnsi="Times New Roman"/>
          <w:b/>
          <w:bCs/>
          <w:sz w:val="24"/>
          <w:szCs w:val="24"/>
        </w:rPr>
      </w:pPr>
      <w:r w:rsidRPr="005E7283">
        <w:rPr>
          <w:rFonts w:ascii="Times New Roman" w:hAnsi="Times New Roman"/>
          <w:b/>
          <w:bCs/>
          <w:sz w:val="24"/>
          <w:szCs w:val="24"/>
        </w:rPr>
        <w:t>Учебное оборудование</w:t>
      </w:r>
    </w:p>
    <w:p w14:paraId="0AF919CF"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Справочные таблицы</w:t>
      </w:r>
    </w:p>
    <w:p w14:paraId="115FCE47"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Таблицы рельефные</w:t>
      </w:r>
    </w:p>
    <w:p w14:paraId="2379367D"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Мультимедийные презентации</w:t>
      </w:r>
    </w:p>
    <w:p w14:paraId="7C2C11D4"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p>
    <w:p w14:paraId="41B4E99A" w14:textId="77777777" w:rsidR="005E7283" w:rsidRPr="005E7283" w:rsidRDefault="005E7283" w:rsidP="005E7283">
      <w:pPr>
        <w:tabs>
          <w:tab w:val="left" w:pos="8931"/>
        </w:tabs>
        <w:spacing w:after="0" w:line="360" w:lineRule="auto"/>
        <w:ind w:right="284" w:firstLine="426"/>
        <w:jc w:val="center"/>
        <w:rPr>
          <w:rFonts w:ascii="Times New Roman" w:hAnsi="Times New Roman"/>
          <w:b/>
          <w:bCs/>
          <w:sz w:val="24"/>
          <w:szCs w:val="24"/>
        </w:rPr>
      </w:pPr>
      <w:r w:rsidRPr="005E7283">
        <w:rPr>
          <w:rFonts w:ascii="Times New Roman" w:hAnsi="Times New Roman"/>
          <w:b/>
          <w:bCs/>
          <w:sz w:val="24"/>
          <w:szCs w:val="24"/>
        </w:rPr>
        <w:t>Оборудование для проведения лабораторных, практических работ, демонстраций</w:t>
      </w:r>
    </w:p>
    <w:p w14:paraId="54728EE3"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Мультимедийный проектор</w:t>
      </w:r>
    </w:p>
    <w:p w14:paraId="49E0816B"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Микроскоп демонстрационный</w:t>
      </w:r>
    </w:p>
    <w:p w14:paraId="44D1AF60"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Комплект влажные препаратов демонстрационный</w:t>
      </w:r>
    </w:p>
    <w:p w14:paraId="3B41D6FC"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Комплект гербариев демонстрационный</w:t>
      </w:r>
    </w:p>
    <w:p w14:paraId="67E1449B"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Комплект ботанических моделей демонстрационный</w:t>
      </w:r>
    </w:p>
    <w:p w14:paraId="4811DDF4" w14:textId="77777777" w:rsidR="005E7283" w:rsidRPr="005E7283" w:rsidRDefault="005E7283" w:rsidP="005E7283">
      <w:pPr>
        <w:tabs>
          <w:tab w:val="left" w:pos="8931"/>
        </w:tabs>
        <w:spacing w:after="0" w:line="360" w:lineRule="auto"/>
        <w:ind w:right="284" w:firstLine="426"/>
        <w:jc w:val="both"/>
        <w:rPr>
          <w:rFonts w:ascii="Times New Roman" w:hAnsi="Times New Roman"/>
          <w:sz w:val="24"/>
          <w:szCs w:val="24"/>
        </w:rPr>
      </w:pPr>
      <w:r w:rsidRPr="005E7283">
        <w:rPr>
          <w:rFonts w:ascii="Times New Roman" w:hAnsi="Times New Roman"/>
          <w:sz w:val="24"/>
          <w:szCs w:val="24"/>
        </w:rPr>
        <w:t>Комплект зоологических моделей демонстрационный</w:t>
      </w:r>
    </w:p>
    <w:p w14:paraId="577F7941" w14:textId="77777777" w:rsidR="00DB16FA" w:rsidRPr="005E7283" w:rsidRDefault="00DB16FA" w:rsidP="005E7283">
      <w:pPr>
        <w:tabs>
          <w:tab w:val="left" w:pos="7513"/>
        </w:tabs>
        <w:spacing w:after="0" w:line="360" w:lineRule="auto"/>
        <w:ind w:firstLine="425"/>
        <w:jc w:val="both"/>
        <w:rPr>
          <w:rFonts w:ascii="Times New Roman" w:hAnsi="Times New Roman"/>
          <w:bCs/>
          <w:sz w:val="24"/>
          <w:szCs w:val="24"/>
        </w:rPr>
      </w:pPr>
    </w:p>
    <w:sectPr w:rsidR="00DB16FA" w:rsidRPr="005E7283" w:rsidSect="00674107">
      <w:footerReference w:type="default" r:id="rId12"/>
      <w:pgSz w:w="11905" w:h="16837"/>
      <w:pgMar w:top="1134" w:right="709" w:bottom="993"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E454" w14:textId="77777777" w:rsidR="009144F7" w:rsidRDefault="009144F7" w:rsidP="009700C2">
      <w:pPr>
        <w:spacing w:after="0" w:line="240" w:lineRule="auto"/>
      </w:pPr>
      <w:r>
        <w:separator/>
      </w:r>
    </w:p>
  </w:endnote>
  <w:endnote w:type="continuationSeparator" w:id="0">
    <w:p w14:paraId="550110E1" w14:textId="77777777" w:rsidR="009144F7" w:rsidRDefault="009144F7" w:rsidP="0097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enQuanYi Zen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299572"/>
      <w:docPartObj>
        <w:docPartGallery w:val="Page Numbers (Bottom of Page)"/>
        <w:docPartUnique/>
      </w:docPartObj>
    </w:sdtPr>
    <w:sdtEndPr/>
    <w:sdtContent>
      <w:p w14:paraId="4D1940D2" w14:textId="77777777" w:rsidR="00674107" w:rsidRDefault="00674107">
        <w:pPr>
          <w:pStyle w:val="ad"/>
          <w:jc w:val="center"/>
        </w:pPr>
        <w:r>
          <w:fldChar w:fldCharType="begin"/>
        </w:r>
        <w:r>
          <w:instrText>PAGE   \* MERGEFORMAT</w:instrText>
        </w:r>
        <w:r>
          <w:fldChar w:fldCharType="separate"/>
        </w:r>
        <w:r>
          <w:t>2</w:t>
        </w:r>
        <w:r>
          <w:fldChar w:fldCharType="end"/>
        </w:r>
      </w:p>
    </w:sdtContent>
  </w:sdt>
  <w:p w14:paraId="5CD88B3C" w14:textId="77777777" w:rsidR="00674107" w:rsidRDefault="006741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5F29" w14:textId="77777777" w:rsidR="009144F7" w:rsidRDefault="009144F7" w:rsidP="009700C2">
      <w:pPr>
        <w:spacing w:after="0" w:line="240" w:lineRule="auto"/>
      </w:pPr>
      <w:r>
        <w:separator/>
      </w:r>
    </w:p>
  </w:footnote>
  <w:footnote w:type="continuationSeparator" w:id="0">
    <w:p w14:paraId="212A1C52" w14:textId="77777777" w:rsidR="009144F7" w:rsidRDefault="009144F7" w:rsidP="0097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suff w:val="nothing"/>
      <w:lvlText w:val="%1."/>
      <w:lvlJc w:val="left"/>
      <w:pPr>
        <w:tabs>
          <w:tab w:val="num" w:pos="0"/>
        </w:tabs>
        <w:ind w:left="0" w:firstLine="0"/>
      </w:pPr>
      <w:rPr>
        <w:color w:val="000000"/>
        <w:spacing w:val="-2"/>
        <w:w w:val="100"/>
        <w:position w:val="0"/>
        <w:sz w:val="19"/>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130AC78E"/>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19"/>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lvl w:ilvl="0">
      <w:start w:val="1"/>
      <w:numFmt w:val="decimal"/>
      <w:suff w:val="nothing"/>
      <w:lvlText w:val="%1."/>
      <w:lvlJc w:val="left"/>
      <w:pPr>
        <w:tabs>
          <w:tab w:val="num" w:pos="0"/>
        </w:tabs>
        <w:ind w:left="0" w:firstLine="0"/>
      </w:pPr>
      <w:rPr>
        <w:color w:val="000000"/>
        <w:spacing w:val="0"/>
        <w:w w:val="100"/>
        <w:position w:val="0"/>
        <w:sz w:val="19"/>
        <w:vertAlign w:val="baseli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FE44EC"/>
    <w:multiLevelType w:val="hybridMultilevel"/>
    <w:tmpl w:val="0A78F034"/>
    <w:lvl w:ilvl="0" w:tplc="FE1ABB9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06970620"/>
    <w:multiLevelType w:val="multilevel"/>
    <w:tmpl w:val="511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F686D"/>
    <w:multiLevelType w:val="hybridMultilevel"/>
    <w:tmpl w:val="F716BC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8944D27"/>
    <w:multiLevelType w:val="hybridMultilevel"/>
    <w:tmpl w:val="BFF23C16"/>
    <w:lvl w:ilvl="0" w:tplc="E23EDE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9623285"/>
    <w:multiLevelType w:val="hybridMultilevel"/>
    <w:tmpl w:val="0EF66FF8"/>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51420C"/>
    <w:multiLevelType w:val="multilevel"/>
    <w:tmpl w:val="1AA0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0960B02"/>
    <w:multiLevelType w:val="multilevel"/>
    <w:tmpl w:val="F87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B75E56"/>
    <w:multiLevelType w:val="hybridMultilevel"/>
    <w:tmpl w:val="EA0C518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11C571E7"/>
    <w:multiLevelType w:val="hybridMultilevel"/>
    <w:tmpl w:val="1B8AC672"/>
    <w:lvl w:ilvl="0" w:tplc="A7CA7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15:restartNumberingAfterBreak="0">
    <w:nsid w:val="14775EDB"/>
    <w:multiLevelType w:val="hybridMultilevel"/>
    <w:tmpl w:val="1C322C8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05" w:hanging="360"/>
      </w:pPr>
      <w:rPr>
        <w:rFonts w:ascii="Courier New" w:hAnsi="Courier New" w:hint="default"/>
      </w:rPr>
    </w:lvl>
    <w:lvl w:ilvl="2" w:tplc="04090005" w:tentative="1">
      <w:start w:val="1"/>
      <w:numFmt w:val="bullet"/>
      <w:lvlText w:val=""/>
      <w:lvlJc w:val="left"/>
      <w:pPr>
        <w:ind w:left="1025"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2465" w:hanging="360"/>
      </w:pPr>
      <w:rPr>
        <w:rFonts w:ascii="Courier New" w:hAnsi="Courier New" w:hint="default"/>
      </w:rPr>
    </w:lvl>
    <w:lvl w:ilvl="5" w:tplc="04090005" w:tentative="1">
      <w:start w:val="1"/>
      <w:numFmt w:val="bullet"/>
      <w:lvlText w:val=""/>
      <w:lvlJc w:val="left"/>
      <w:pPr>
        <w:ind w:left="3185" w:hanging="360"/>
      </w:pPr>
      <w:rPr>
        <w:rFonts w:ascii="Wingdings" w:hAnsi="Wingdings" w:hint="default"/>
      </w:rPr>
    </w:lvl>
    <w:lvl w:ilvl="6" w:tplc="04090001" w:tentative="1">
      <w:start w:val="1"/>
      <w:numFmt w:val="bullet"/>
      <w:lvlText w:val=""/>
      <w:lvlJc w:val="left"/>
      <w:pPr>
        <w:ind w:left="3905" w:hanging="360"/>
      </w:pPr>
      <w:rPr>
        <w:rFonts w:ascii="Symbol" w:hAnsi="Symbol" w:hint="default"/>
      </w:rPr>
    </w:lvl>
    <w:lvl w:ilvl="7" w:tplc="04090003" w:tentative="1">
      <w:start w:val="1"/>
      <w:numFmt w:val="bullet"/>
      <w:lvlText w:val="o"/>
      <w:lvlJc w:val="left"/>
      <w:pPr>
        <w:ind w:left="4625" w:hanging="360"/>
      </w:pPr>
      <w:rPr>
        <w:rFonts w:ascii="Courier New" w:hAnsi="Courier New" w:hint="default"/>
      </w:rPr>
    </w:lvl>
    <w:lvl w:ilvl="8" w:tplc="04090005" w:tentative="1">
      <w:start w:val="1"/>
      <w:numFmt w:val="bullet"/>
      <w:lvlText w:val=""/>
      <w:lvlJc w:val="left"/>
      <w:pPr>
        <w:ind w:left="5345" w:hanging="360"/>
      </w:pPr>
      <w:rPr>
        <w:rFonts w:ascii="Wingdings" w:hAnsi="Wingdings" w:hint="default"/>
      </w:rPr>
    </w:lvl>
  </w:abstractNum>
  <w:abstractNum w:abstractNumId="15" w15:restartNumberingAfterBreak="0">
    <w:nsid w:val="17FA76E7"/>
    <w:multiLevelType w:val="hybridMultilevel"/>
    <w:tmpl w:val="B0309578"/>
    <w:lvl w:ilvl="0" w:tplc="C8BC58F2">
      <w:start w:val="1"/>
      <w:numFmt w:val="decimal"/>
      <w:lvlText w:val="%1."/>
      <w:lvlJc w:val="left"/>
      <w:pPr>
        <w:ind w:left="658" w:hanging="360"/>
      </w:pPr>
      <w:rPr>
        <w:rFonts w:cs="Times New Roman" w:hint="default"/>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16" w15:restartNumberingAfterBreak="0">
    <w:nsid w:val="18C61E10"/>
    <w:multiLevelType w:val="hybridMultilevel"/>
    <w:tmpl w:val="D422D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5365D1"/>
    <w:multiLevelType w:val="hybridMultilevel"/>
    <w:tmpl w:val="B1A48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9C4372"/>
    <w:multiLevelType w:val="hybridMultilevel"/>
    <w:tmpl w:val="C12C3454"/>
    <w:lvl w:ilvl="0" w:tplc="4372E338">
      <w:numFmt w:val="bullet"/>
      <w:lvlText w:val="•"/>
      <w:lvlJc w:val="left"/>
      <w:pPr>
        <w:ind w:left="2133" w:hanging="360"/>
      </w:pPr>
      <w:rPr>
        <w:rFonts w:ascii="Times New Roman" w:eastAsia="Calibri" w:hAnsi="Times New Roman" w:cs="Times New Roman" w:hint="default"/>
      </w:rPr>
    </w:lvl>
    <w:lvl w:ilvl="1" w:tplc="04190003" w:tentative="1">
      <w:start w:val="1"/>
      <w:numFmt w:val="bullet"/>
      <w:lvlText w:val="o"/>
      <w:lvlJc w:val="left"/>
      <w:pPr>
        <w:ind w:left="2853" w:hanging="360"/>
      </w:pPr>
      <w:rPr>
        <w:rFonts w:ascii="Courier New" w:hAnsi="Courier New" w:cs="Symbol"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Symbol"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Symbol" w:hint="default"/>
      </w:rPr>
    </w:lvl>
    <w:lvl w:ilvl="8" w:tplc="04190005" w:tentative="1">
      <w:start w:val="1"/>
      <w:numFmt w:val="bullet"/>
      <w:lvlText w:val=""/>
      <w:lvlJc w:val="left"/>
      <w:pPr>
        <w:ind w:left="7893" w:hanging="360"/>
      </w:pPr>
      <w:rPr>
        <w:rFonts w:ascii="Wingdings" w:hAnsi="Wingdings" w:hint="default"/>
      </w:rPr>
    </w:lvl>
  </w:abstractNum>
  <w:abstractNum w:abstractNumId="19" w15:restartNumberingAfterBreak="0">
    <w:nsid w:val="264A2909"/>
    <w:multiLevelType w:val="hybridMultilevel"/>
    <w:tmpl w:val="DEC60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24589B"/>
    <w:multiLevelType w:val="hybridMultilevel"/>
    <w:tmpl w:val="05B41882"/>
    <w:lvl w:ilvl="0" w:tplc="09BA65A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2A8D12CA"/>
    <w:multiLevelType w:val="hybridMultilevel"/>
    <w:tmpl w:val="07BE63A0"/>
    <w:lvl w:ilvl="0" w:tplc="12465CA0">
      <w:start w:val="1"/>
      <w:numFmt w:val="bullet"/>
      <w:lvlText w:val="•"/>
      <w:lvlJc w:val="left"/>
      <w:pPr>
        <w:ind w:left="1320" w:hanging="360"/>
      </w:pPr>
      <w:rPr>
        <w:rFonts w:ascii="Courier New" w:hAnsi="Courier New" w:cs="Times New Roman" w:hint="default"/>
      </w:rPr>
    </w:lvl>
    <w:lvl w:ilvl="1" w:tplc="04190003" w:tentative="1">
      <w:start w:val="1"/>
      <w:numFmt w:val="bullet"/>
      <w:lvlText w:val="o"/>
      <w:lvlJc w:val="left"/>
      <w:pPr>
        <w:ind w:left="2040" w:hanging="360"/>
      </w:pPr>
      <w:rPr>
        <w:rFonts w:ascii="Courier New" w:hAnsi="Courier New" w:cs="Symbol"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Symbol"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Symbol"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A44CAA"/>
    <w:multiLevelType w:val="hybridMultilevel"/>
    <w:tmpl w:val="B7BE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49156E3"/>
    <w:multiLevelType w:val="multilevel"/>
    <w:tmpl w:val="2928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F95B13"/>
    <w:multiLevelType w:val="hybridMultilevel"/>
    <w:tmpl w:val="8B2455FC"/>
    <w:lvl w:ilvl="0" w:tplc="4372E33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Symbol"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Symbol"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62B3C18"/>
    <w:multiLevelType w:val="hybridMultilevel"/>
    <w:tmpl w:val="4B6AB4F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6F34807"/>
    <w:multiLevelType w:val="hybridMultilevel"/>
    <w:tmpl w:val="EA0C518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3BE61D6C"/>
    <w:multiLevelType w:val="hybridMultilevel"/>
    <w:tmpl w:val="696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797DF5"/>
    <w:multiLevelType w:val="hybridMultilevel"/>
    <w:tmpl w:val="D09EC92E"/>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AC35F5"/>
    <w:multiLevelType w:val="hybridMultilevel"/>
    <w:tmpl w:val="E0D2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887920"/>
    <w:multiLevelType w:val="hybridMultilevel"/>
    <w:tmpl w:val="F0744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6E5A7F"/>
    <w:multiLevelType w:val="hybridMultilevel"/>
    <w:tmpl w:val="2D7E7EFC"/>
    <w:lvl w:ilvl="0" w:tplc="1E2CFE06">
      <w:start w:val="1"/>
      <w:numFmt w:val="bullet"/>
      <w:lvlText w:val=""/>
      <w:lvlJc w:val="left"/>
      <w:pPr>
        <w:ind w:left="644" w:hanging="360"/>
      </w:pPr>
      <w:rPr>
        <w:rFonts w:ascii="Symbol" w:hAnsi="Symbol" w:hint="default"/>
        <w:sz w:val="24"/>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5" w15:restartNumberingAfterBreak="0">
    <w:nsid w:val="54D11201"/>
    <w:multiLevelType w:val="hybridMultilevel"/>
    <w:tmpl w:val="7F241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Arial"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Arial"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Arial" w:hint="default"/>
      </w:rPr>
    </w:lvl>
    <w:lvl w:ilvl="8" w:tplc="04190005" w:tentative="1">
      <w:start w:val="1"/>
      <w:numFmt w:val="bullet"/>
      <w:lvlText w:val=""/>
      <w:lvlJc w:val="left"/>
      <w:pPr>
        <w:ind w:left="5553" w:hanging="360"/>
      </w:pPr>
      <w:rPr>
        <w:rFonts w:ascii="Wingdings" w:hAnsi="Wingdings" w:hint="default"/>
      </w:rPr>
    </w:lvl>
  </w:abstractNum>
  <w:abstractNum w:abstractNumId="36" w15:restartNumberingAfterBreak="0">
    <w:nsid w:val="567F1787"/>
    <w:multiLevelType w:val="hybridMultilevel"/>
    <w:tmpl w:val="227EB49A"/>
    <w:lvl w:ilvl="0" w:tplc="EF8680A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73C5D95"/>
    <w:multiLevelType w:val="hybridMultilevel"/>
    <w:tmpl w:val="481230B2"/>
    <w:lvl w:ilvl="0" w:tplc="12465CA0">
      <w:start w:val="1"/>
      <w:numFmt w:val="bullet"/>
      <w:lvlText w:val="•"/>
      <w:lvlJc w:val="left"/>
      <w:pPr>
        <w:ind w:left="786" w:hanging="360"/>
      </w:pPr>
      <w:rPr>
        <w:rFonts w:ascii="Courier New" w:hAnsi="Courier New" w:cs="Times New Roman" w:hint="default"/>
      </w:rPr>
    </w:lvl>
    <w:lvl w:ilvl="1" w:tplc="04190003" w:tentative="1">
      <w:start w:val="1"/>
      <w:numFmt w:val="bullet"/>
      <w:lvlText w:val="o"/>
      <w:lvlJc w:val="left"/>
      <w:pPr>
        <w:ind w:left="1790" w:hanging="360"/>
      </w:pPr>
      <w:rPr>
        <w:rFonts w:ascii="Courier New" w:hAnsi="Courier New" w:cs="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Symbol"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Symbol"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5A232FA4"/>
    <w:multiLevelType w:val="hybridMultilevel"/>
    <w:tmpl w:val="AADA1DC0"/>
    <w:lvl w:ilvl="0" w:tplc="12465CA0">
      <w:start w:val="1"/>
      <w:numFmt w:val="bullet"/>
      <w:lvlText w:val="•"/>
      <w:lvlJc w:val="left"/>
      <w:pPr>
        <w:ind w:left="928" w:hanging="360"/>
      </w:pPr>
      <w:rPr>
        <w:rFonts w:ascii="Courier New" w:hAnsi="Courier New" w:cs="Times New Roman" w:hint="default"/>
      </w:rPr>
    </w:lvl>
    <w:lvl w:ilvl="1" w:tplc="04190003" w:tentative="1">
      <w:start w:val="1"/>
      <w:numFmt w:val="bullet"/>
      <w:lvlText w:val="o"/>
      <w:lvlJc w:val="left"/>
      <w:pPr>
        <w:ind w:left="1648" w:hanging="360"/>
      </w:pPr>
      <w:rPr>
        <w:rFonts w:ascii="Courier New" w:hAnsi="Courier New" w:cs="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Symbol"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Symbol"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5C642ABE"/>
    <w:multiLevelType w:val="hybridMultilevel"/>
    <w:tmpl w:val="F3E42F96"/>
    <w:lvl w:ilvl="0" w:tplc="DC926E32">
      <w:start w:val="1"/>
      <w:numFmt w:val="decimal"/>
      <w:lvlText w:val="%1."/>
      <w:lvlJc w:val="left"/>
      <w:pPr>
        <w:ind w:left="662" w:hanging="360"/>
      </w:pPr>
      <w:rPr>
        <w:rFonts w:hint="default"/>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40" w15:restartNumberingAfterBreak="0">
    <w:nsid w:val="62095134"/>
    <w:multiLevelType w:val="hybridMultilevel"/>
    <w:tmpl w:val="E0EC6A32"/>
    <w:lvl w:ilvl="0" w:tplc="0419000F">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694A125C"/>
    <w:multiLevelType w:val="hybridMultilevel"/>
    <w:tmpl w:val="0470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30155A"/>
    <w:multiLevelType w:val="hybridMultilevel"/>
    <w:tmpl w:val="971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4E73BD"/>
    <w:multiLevelType w:val="hybridMultilevel"/>
    <w:tmpl w:val="71729D0A"/>
    <w:lvl w:ilvl="0" w:tplc="2D4035DC">
      <w:start w:val="1"/>
      <w:numFmt w:val="bullet"/>
      <w:lvlText w:val="—"/>
      <w:lvlJc w:val="left"/>
      <w:pPr>
        <w:ind w:left="360" w:hanging="360"/>
      </w:pPr>
      <w:rPr>
        <w:rFonts w:ascii="Times New Roman" w:eastAsia="@Arial Unicode MS" w:hAnsi="Times New Roman" w:cs="Times New Roman" w:hint="default"/>
        <w:i w:val="0"/>
        <w:sz w:val="24"/>
      </w:rPr>
    </w:lvl>
    <w:lvl w:ilvl="1" w:tplc="04190003" w:tentative="1">
      <w:start w:val="1"/>
      <w:numFmt w:val="bullet"/>
      <w:lvlText w:val="o"/>
      <w:lvlJc w:val="left"/>
      <w:pPr>
        <w:ind w:left="1894" w:hanging="360"/>
      </w:pPr>
      <w:rPr>
        <w:rFonts w:ascii="Courier New" w:hAnsi="Courier New" w:cs="Aria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Arial"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Arial" w:hint="default"/>
      </w:rPr>
    </w:lvl>
    <w:lvl w:ilvl="8" w:tplc="04190005" w:tentative="1">
      <w:start w:val="1"/>
      <w:numFmt w:val="bullet"/>
      <w:lvlText w:val=""/>
      <w:lvlJc w:val="left"/>
      <w:pPr>
        <w:ind w:left="6934" w:hanging="360"/>
      </w:pPr>
      <w:rPr>
        <w:rFonts w:ascii="Wingdings" w:hAnsi="Wingdings" w:hint="default"/>
      </w:rPr>
    </w:lvl>
  </w:abstractNum>
  <w:abstractNum w:abstractNumId="45" w15:restartNumberingAfterBreak="0">
    <w:nsid w:val="7A5D14CA"/>
    <w:multiLevelType w:val="multilevel"/>
    <w:tmpl w:val="8BC200CE"/>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19"/>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C353EE9"/>
    <w:multiLevelType w:val="hybridMultilevel"/>
    <w:tmpl w:val="6C4E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581802"/>
    <w:multiLevelType w:val="hybridMultilevel"/>
    <w:tmpl w:val="949CA5D2"/>
    <w:lvl w:ilvl="0" w:tplc="12465CA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0C4B0B"/>
    <w:multiLevelType w:val="hybridMultilevel"/>
    <w:tmpl w:val="8E1AF136"/>
    <w:lvl w:ilvl="0" w:tplc="4E94F31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15:restartNumberingAfterBreak="0">
    <w:nsid w:val="7FC33863"/>
    <w:multiLevelType w:val="hybridMultilevel"/>
    <w:tmpl w:val="BAE8F1CC"/>
    <w:lvl w:ilvl="0" w:tplc="C156893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num w:numId="1">
    <w:abstractNumId w:val="37"/>
  </w:num>
  <w:num w:numId="2">
    <w:abstractNumId w:val="38"/>
  </w:num>
  <w:num w:numId="3">
    <w:abstractNumId w:val="8"/>
  </w:num>
  <w:num w:numId="4">
    <w:abstractNumId w:val="22"/>
  </w:num>
  <w:num w:numId="5">
    <w:abstractNumId w:val="47"/>
  </w:num>
  <w:num w:numId="6">
    <w:abstractNumId w:val="31"/>
  </w:num>
  <w:num w:numId="7">
    <w:abstractNumId w:val="27"/>
  </w:num>
  <w:num w:numId="8">
    <w:abstractNumId w:val="18"/>
  </w:num>
  <w:num w:numId="9">
    <w:abstractNumId w:val="44"/>
  </w:num>
  <w:num w:numId="10">
    <w:abstractNumId w:val="20"/>
  </w:num>
  <w:num w:numId="11">
    <w:abstractNumId w:val="14"/>
  </w:num>
  <w:num w:numId="12">
    <w:abstractNumId w:val="28"/>
  </w:num>
  <w:num w:numId="13">
    <w:abstractNumId w:val="30"/>
  </w:num>
  <w:num w:numId="14">
    <w:abstractNumId w:val="24"/>
  </w:num>
  <w:num w:numId="15">
    <w:abstractNumId w:val="46"/>
  </w:num>
  <w:num w:numId="16">
    <w:abstractNumId w:val="41"/>
  </w:num>
  <w:num w:numId="17">
    <w:abstractNumId w:val="19"/>
  </w:num>
  <w:num w:numId="18">
    <w:abstractNumId w:val="34"/>
  </w:num>
  <w:num w:numId="19">
    <w:abstractNumId w:val="6"/>
  </w:num>
  <w:num w:numId="20">
    <w:abstractNumId w:val="29"/>
  </w:num>
  <w:num w:numId="21">
    <w:abstractNumId w:val="2"/>
  </w:num>
  <w:num w:numId="22">
    <w:abstractNumId w:val="0"/>
  </w:num>
  <w:num w:numId="23">
    <w:abstractNumId w:val="1"/>
  </w:num>
  <w:num w:numId="24">
    <w:abstractNumId w:val="13"/>
  </w:num>
  <w:num w:numId="25">
    <w:abstractNumId w:val="3"/>
  </w:num>
  <w:num w:numId="26">
    <w:abstractNumId w:val="45"/>
  </w:num>
  <w:num w:numId="27">
    <w:abstractNumId w:val="12"/>
  </w:num>
  <w:num w:numId="28">
    <w:abstractNumId w:val="35"/>
  </w:num>
  <w:num w:numId="29">
    <w:abstractNumId w:val="33"/>
  </w:num>
  <w:num w:numId="30">
    <w:abstractNumId w:val="16"/>
  </w:num>
  <w:num w:numId="31">
    <w:abstractNumId w:val="4"/>
  </w:num>
  <w:num w:numId="32">
    <w:abstractNumId w:val="39"/>
  </w:num>
  <w:num w:numId="33">
    <w:abstractNumId w:val="4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36"/>
  </w:num>
  <w:num w:numId="37">
    <w:abstractNumId w:val="43"/>
  </w:num>
  <w:num w:numId="38">
    <w:abstractNumId w:val="17"/>
  </w:num>
  <w:num w:numId="39">
    <w:abstractNumId w:val="5"/>
  </w:num>
  <w:num w:numId="40">
    <w:abstractNumId w:val="9"/>
  </w:num>
  <w:num w:numId="41">
    <w:abstractNumId w:val="26"/>
  </w:num>
  <w:num w:numId="42">
    <w:abstractNumId w:val="11"/>
  </w:num>
  <w:num w:numId="43">
    <w:abstractNumId w:val="32"/>
  </w:num>
  <w:num w:numId="44">
    <w:abstractNumId w:val="40"/>
  </w:num>
  <w:num w:numId="45">
    <w:abstractNumId w:val="7"/>
  </w:num>
  <w:num w:numId="46">
    <w:abstractNumId w:val="21"/>
  </w:num>
  <w:num w:numId="47">
    <w:abstractNumId w:val="42"/>
  </w:num>
  <w:num w:numId="48">
    <w:abstractNumId w:val="25"/>
  </w:num>
  <w:num w:numId="49">
    <w:abstractNumId w:val="10"/>
  </w:num>
  <w:num w:numId="5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27"/>
    <w:rsid w:val="000A63BF"/>
    <w:rsid w:val="000B71EB"/>
    <w:rsid w:val="000D14B3"/>
    <w:rsid w:val="000E0BBD"/>
    <w:rsid w:val="001717C0"/>
    <w:rsid w:val="001A03C2"/>
    <w:rsid w:val="001C6909"/>
    <w:rsid w:val="001E389A"/>
    <w:rsid w:val="00255FA2"/>
    <w:rsid w:val="002D0641"/>
    <w:rsid w:val="003478EE"/>
    <w:rsid w:val="003A4141"/>
    <w:rsid w:val="003D4122"/>
    <w:rsid w:val="004C6334"/>
    <w:rsid w:val="004D02E4"/>
    <w:rsid w:val="005412B3"/>
    <w:rsid w:val="00551C25"/>
    <w:rsid w:val="005845D0"/>
    <w:rsid w:val="00597A92"/>
    <w:rsid w:val="005A5E27"/>
    <w:rsid w:val="005B3BB8"/>
    <w:rsid w:val="005E7283"/>
    <w:rsid w:val="00674107"/>
    <w:rsid w:val="006862D2"/>
    <w:rsid w:val="006C4DCC"/>
    <w:rsid w:val="006D58C6"/>
    <w:rsid w:val="00721EE2"/>
    <w:rsid w:val="00727165"/>
    <w:rsid w:val="007E05DB"/>
    <w:rsid w:val="00831A52"/>
    <w:rsid w:val="008746DD"/>
    <w:rsid w:val="008B4E52"/>
    <w:rsid w:val="008D058D"/>
    <w:rsid w:val="009144F7"/>
    <w:rsid w:val="009700C2"/>
    <w:rsid w:val="009854FC"/>
    <w:rsid w:val="00AD17E2"/>
    <w:rsid w:val="00AE3F75"/>
    <w:rsid w:val="00BA7C1A"/>
    <w:rsid w:val="00BF40D7"/>
    <w:rsid w:val="00C40560"/>
    <w:rsid w:val="00C43809"/>
    <w:rsid w:val="00C561A2"/>
    <w:rsid w:val="00C6545C"/>
    <w:rsid w:val="00C91B99"/>
    <w:rsid w:val="00DB16FA"/>
    <w:rsid w:val="00DC438F"/>
    <w:rsid w:val="00E128E9"/>
    <w:rsid w:val="00E236FC"/>
    <w:rsid w:val="00ED66DF"/>
    <w:rsid w:val="00F3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5C91"/>
  <w15:docId w15:val="{64635DB4-7FDC-49E2-9285-A314D740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E27"/>
    <w:rPr>
      <w:rFonts w:ascii="Calibri" w:eastAsia="Times New Roman" w:hAnsi="Calibri" w:cs="Times New Roman"/>
      <w:lang w:eastAsia="ru-RU"/>
    </w:rPr>
  </w:style>
  <w:style w:type="paragraph" w:styleId="1">
    <w:name w:val="heading 1"/>
    <w:basedOn w:val="a"/>
    <w:link w:val="10"/>
    <w:qFormat/>
    <w:rsid w:val="005A5E27"/>
    <w:pPr>
      <w:widowControl w:val="0"/>
      <w:spacing w:after="0" w:line="240" w:lineRule="auto"/>
      <w:ind w:left="810"/>
      <w:jc w:val="both"/>
      <w:outlineLvl w:val="0"/>
    </w:pPr>
    <w:rPr>
      <w:rFonts w:ascii="Times New Roman" w:hAnsi="Times New Roman"/>
      <w:b/>
      <w:bCs/>
      <w:sz w:val="24"/>
      <w:szCs w:val="24"/>
      <w:lang w:val="en-US" w:eastAsia="en-US"/>
    </w:rPr>
  </w:style>
  <w:style w:type="paragraph" w:styleId="2">
    <w:name w:val="heading 2"/>
    <w:basedOn w:val="a"/>
    <w:next w:val="a"/>
    <w:link w:val="20"/>
    <w:uiPriority w:val="99"/>
    <w:qFormat/>
    <w:rsid w:val="005A5E2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unhideWhenUsed/>
    <w:qFormat/>
    <w:rsid w:val="005A5E27"/>
    <w:pPr>
      <w:keepNext/>
      <w:keepLines/>
      <w:spacing w:before="40" w:after="0" w:line="240" w:lineRule="auto"/>
      <w:jc w:val="both"/>
      <w:outlineLvl w:val="2"/>
    </w:pPr>
    <w:rPr>
      <w:rFonts w:ascii="Cambria" w:hAnsi="Cambria"/>
      <w:color w:val="243F60"/>
      <w:sz w:val="24"/>
      <w:szCs w:val="24"/>
      <w:lang w:eastAsia="en-US"/>
    </w:rPr>
  </w:style>
  <w:style w:type="paragraph" w:styleId="4">
    <w:name w:val="heading 4"/>
    <w:basedOn w:val="a"/>
    <w:next w:val="a"/>
    <w:link w:val="40"/>
    <w:uiPriority w:val="99"/>
    <w:qFormat/>
    <w:rsid w:val="00DB16FA"/>
    <w:pPr>
      <w:keepNext/>
      <w:keepLines/>
      <w:spacing w:before="200" w:after="0" w:line="240" w:lineRule="auto"/>
      <w:ind w:firstLine="360"/>
      <w:outlineLvl w:val="3"/>
    </w:pPr>
    <w:rPr>
      <w:rFonts w:ascii="Cambria" w:hAnsi="Cambria"/>
      <w:b/>
      <w:bCs/>
      <w:i/>
      <w:iCs/>
      <w:color w:val="4F81BD"/>
      <w:lang w:val="en-US" w:eastAsia="en-US"/>
    </w:rPr>
  </w:style>
  <w:style w:type="paragraph" w:styleId="50">
    <w:name w:val="heading 5"/>
    <w:basedOn w:val="a"/>
    <w:next w:val="a"/>
    <w:link w:val="51"/>
    <w:qFormat/>
    <w:rsid w:val="005A5E27"/>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E27"/>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9"/>
    <w:rsid w:val="005A5E27"/>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A5E27"/>
    <w:rPr>
      <w:rFonts w:ascii="Cambria" w:eastAsia="Times New Roman" w:hAnsi="Cambria" w:cs="Times New Roman"/>
      <w:color w:val="243F60"/>
      <w:sz w:val="24"/>
      <w:szCs w:val="24"/>
    </w:rPr>
  </w:style>
  <w:style w:type="character" w:customStyle="1" w:styleId="51">
    <w:name w:val="Заголовок 5 Знак"/>
    <w:basedOn w:val="a0"/>
    <w:link w:val="50"/>
    <w:rsid w:val="005A5E27"/>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5A5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5E27"/>
    <w:rPr>
      <w:rFonts w:ascii="Tahoma" w:eastAsia="Times New Roman" w:hAnsi="Tahoma" w:cs="Tahoma"/>
      <w:sz w:val="16"/>
      <w:szCs w:val="16"/>
      <w:lang w:eastAsia="ru-RU"/>
    </w:rPr>
  </w:style>
  <w:style w:type="paragraph" w:styleId="a5">
    <w:name w:val="List Paragraph"/>
    <w:basedOn w:val="a"/>
    <w:link w:val="a6"/>
    <w:uiPriority w:val="1"/>
    <w:qFormat/>
    <w:rsid w:val="005A5E27"/>
    <w:pPr>
      <w:ind w:left="720"/>
      <w:contextualSpacing/>
    </w:pPr>
  </w:style>
  <w:style w:type="paragraph" w:styleId="a7">
    <w:name w:val="Body Text Indent"/>
    <w:basedOn w:val="a"/>
    <w:link w:val="a8"/>
    <w:uiPriority w:val="99"/>
    <w:semiHidden/>
    <w:unhideWhenUsed/>
    <w:rsid w:val="005A5E27"/>
    <w:pPr>
      <w:spacing w:after="120" w:line="240" w:lineRule="auto"/>
      <w:ind w:left="283"/>
    </w:pPr>
    <w:rPr>
      <w:rFonts w:ascii="Times New Roman" w:hAnsi="Times New Roman"/>
      <w:sz w:val="24"/>
      <w:szCs w:val="24"/>
      <w:lang w:eastAsia="ar-SA"/>
    </w:rPr>
  </w:style>
  <w:style w:type="character" w:customStyle="1" w:styleId="a8">
    <w:name w:val="Основной текст с отступом Знак"/>
    <w:basedOn w:val="a0"/>
    <w:link w:val="a7"/>
    <w:uiPriority w:val="99"/>
    <w:semiHidden/>
    <w:rsid w:val="005A5E27"/>
    <w:rPr>
      <w:rFonts w:ascii="Times New Roman" w:eastAsia="Times New Roman" w:hAnsi="Times New Roman" w:cs="Times New Roman"/>
      <w:sz w:val="24"/>
      <w:szCs w:val="24"/>
      <w:lang w:eastAsia="ar-SA"/>
    </w:rPr>
  </w:style>
  <w:style w:type="character" w:styleId="a9">
    <w:name w:val="Placeholder Text"/>
    <w:uiPriority w:val="99"/>
    <w:semiHidden/>
    <w:rsid w:val="005A5E27"/>
    <w:rPr>
      <w:color w:val="808080"/>
    </w:rPr>
  </w:style>
  <w:style w:type="table" w:styleId="aa">
    <w:name w:val="Table Grid"/>
    <w:basedOn w:val="a1"/>
    <w:uiPriority w:val="59"/>
    <w:rsid w:val="005A5E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5A5E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5E27"/>
    <w:rPr>
      <w:rFonts w:ascii="Calibri" w:eastAsia="Times New Roman" w:hAnsi="Calibri" w:cs="Times New Roman"/>
      <w:lang w:eastAsia="ru-RU"/>
    </w:rPr>
  </w:style>
  <w:style w:type="paragraph" w:styleId="ad">
    <w:name w:val="footer"/>
    <w:basedOn w:val="a"/>
    <w:link w:val="ae"/>
    <w:uiPriority w:val="99"/>
    <w:unhideWhenUsed/>
    <w:rsid w:val="005A5E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5E27"/>
    <w:rPr>
      <w:rFonts w:ascii="Calibri" w:eastAsia="Times New Roman" w:hAnsi="Calibri" w:cs="Times New Roman"/>
      <w:lang w:eastAsia="ru-RU"/>
    </w:rPr>
  </w:style>
  <w:style w:type="paragraph" w:styleId="af">
    <w:name w:val="Body Text"/>
    <w:basedOn w:val="a"/>
    <w:link w:val="af0"/>
    <w:uiPriority w:val="99"/>
    <w:unhideWhenUsed/>
    <w:qFormat/>
    <w:rsid w:val="005A5E27"/>
    <w:pPr>
      <w:spacing w:after="120"/>
    </w:pPr>
  </w:style>
  <w:style w:type="character" w:customStyle="1" w:styleId="af0">
    <w:name w:val="Основной текст Знак"/>
    <w:basedOn w:val="a0"/>
    <w:link w:val="af"/>
    <w:uiPriority w:val="99"/>
    <w:rsid w:val="005A5E27"/>
    <w:rPr>
      <w:rFonts w:ascii="Calibri" w:eastAsia="Times New Roman" w:hAnsi="Calibri" w:cs="Times New Roman"/>
      <w:lang w:eastAsia="ru-RU"/>
    </w:rPr>
  </w:style>
  <w:style w:type="paragraph" w:styleId="af1">
    <w:name w:val="Title"/>
    <w:basedOn w:val="a"/>
    <w:link w:val="af2"/>
    <w:qFormat/>
    <w:rsid w:val="005A5E27"/>
    <w:pPr>
      <w:spacing w:after="0" w:line="336" w:lineRule="auto"/>
      <w:jc w:val="center"/>
    </w:pPr>
    <w:rPr>
      <w:rFonts w:ascii="Arial" w:hAnsi="Arial" w:cs="Arial"/>
      <w:b/>
      <w:sz w:val="28"/>
      <w:szCs w:val="24"/>
    </w:rPr>
  </w:style>
  <w:style w:type="character" w:customStyle="1" w:styleId="af2">
    <w:name w:val="Заголовок Знак"/>
    <w:basedOn w:val="a0"/>
    <w:link w:val="af1"/>
    <w:rsid w:val="005A5E27"/>
    <w:rPr>
      <w:rFonts w:ascii="Arial" w:eastAsia="Times New Roman" w:hAnsi="Arial" w:cs="Arial"/>
      <w:b/>
      <w:sz w:val="28"/>
      <w:szCs w:val="24"/>
      <w:lang w:eastAsia="ru-RU"/>
    </w:rPr>
  </w:style>
  <w:style w:type="paragraph" w:styleId="21">
    <w:name w:val="Body Text 2"/>
    <w:basedOn w:val="a"/>
    <w:link w:val="22"/>
    <w:uiPriority w:val="99"/>
    <w:semiHidden/>
    <w:rsid w:val="005A5E27"/>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rsid w:val="005A5E27"/>
    <w:rPr>
      <w:rFonts w:ascii="Times New Roman" w:eastAsia="Times New Roman" w:hAnsi="Times New Roman" w:cs="Times New Roman"/>
      <w:sz w:val="24"/>
      <w:szCs w:val="24"/>
      <w:lang w:eastAsia="ru-RU"/>
    </w:rPr>
  </w:style>
  <w:style w:type="paragraph" w:styleId="23">
    <w:name w:val="Body Text Indent 2"/>
    <w:basedOn w:val="a"/>
    <w:link w:val="24"/>
    <w:rsid w:val="005A5E27"/>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5A5E27"/>
    <w:rPr>
      <w:rFonts w:ascii="Times New Roman" w:eastAsia="Times New Roman" w:hAnsi="Times New Roman" w:cs="Times New Roman"/>
      <w:sz w:val="24"/>
      <w:szCs w:val="24"/>
      <w:lang w:eastAsia="ru-RU"/>
    </w:rPr>
  </w:style>
  <w:style w:type="table" w:customStyle="1" w:styleId="11">
    <w:name w:val="Сетка таблицы1"/>
    <w:basedOn w:val="a1"/>
    <w:next w:val="aa"/>
    <w:rsid w:val="005A5E27"/>
    <w:pPr>
      <w:suppressAutoHyphens/>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
    <w:rsid w:val="005A5E27"/>
    <w:rPr>
      <w:rFonts w:ascii="Franklin Gothic Book" w:eastAsia="Franklin Gothic Book" w:hAnsi="Franklin Gothic Book" w:cs="Franklin Gothic Book" w:hint="default"/>
      <w:b w:val="0"/>
      <w:bCs w:val="0"/>
      <w:i w:val="0"/>
      <w:iCs w:val="0"/>
      <w:smallCaps w:val="0"/>
      <w:sz w:val="27"/>
      <w:szCs w:val="27"/>
      <w:u w:val="single"/>
    </w:rPr>
  </w:style>
  <w:style w:type="character" w:customStyle="1" w:styleId="af3">
    <w:name w:val="Основной текст + Курсив"/>
    <w:rsid w:val="005A5E27"/>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FontStyle97">
    <w:name w:val="Font Style97"/>
    <w:uiPriority w:val="99"/>
    <w:rsid w:val="005A5E27"/>
    <w:rPr>
      <w:rFonts w:ascii="Times New Roman" w:hAnsi="Times New Roman" w:cs="Times New Roman"/>
      <w:b/>
      <w:bCs/>
      <w:i/>
      <w:iCs/>
      <w:sz w:val="18"/>
      <w:szCs w:val="18"/>
    </w:rPr>
  </w:style>
  <w:style w:type="character" w:customStyle="1" w:styleId="14">
    <w:name w:val="Основной текст (14)_"/>
    <w:link w:val="141"/>
    <w:uiPriority w:val="99"/>
    <w:locked/>
    <w:rsid w:val="005A5E27"/>
    <w:rPr>
      <w:i/>
      <w:iCs/>
      <w:shd w:val="clear" w:color="auto" w:fill="FFFFFF"/>
    </w:rPr>
  </w:style>
  <w:style w:type="paragraph" w:customStyle="1" w:styleId="141">
    <w:name w:val="Основной текст (14)1"/>
    <w:basedOn w:val="a"/>
    <w:link w:val="14"/>
    <w:uiPriority w:val="99"/>
    <w:rsid w:val="005A5E27"/>
    <w:pPr>
      <w:shd w:val="clear" w:color="auto" w:fill="FFFFFF"/>
      <w:spacing w:after="0" w:line="211" w:lineRule="exact"/>
      <w:ind w:firstLine="400"/>
      <w:jc w:val="both"/>
    </w:pPr>
    <w:rPr>
      <w:rFonts w:asciiTheme="minorHAnsi" w:eastAsiaTheme="minorHAnsi" w:hAnsiTheme="minorHAnsi" w:cstheme="minorBidi"/>
      <w:i/>
      <w:iCs/>
      <w:lang w:eastAsia="en-US"/>
    </w:rPr>
  </w:style>
  <w:style w:type="paragraph" w:styleId="af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nhideWhenUsed/>
    <w:qFormat/>
    <w:rsid w:val="005A5E27"/>
    <w:pPr>
      <w:spacing w:before="100" w:beforeAutospacing="1" w:after="100" w:afterAutospacing="1" w:line="240" w:lineRule="auto"/>
    </w:pPr>
    <w:rPr>
      <w:rFonts w:ascii="Times New Roman" w:hAnsi="Times New Roman"/>
      <w:sz w:val="24"/>
      <w:szCs w:val="24"/>
    </w:rPr>
  </w:style>
  <w:style w:type="character" w:styleId="af6">
    <w:name w:val="Strong"/>
    <w:qFormat/>
    <w:rsid w:val="005A5E27"/>
    <w:rPr>
      <w:b/>
      <w:bCs/>
    </w:rPr>
  </w:style>
  <w:style w:type="paragraph" w:customStyle="1" w:styleId="ParagraphStyle">
    <w:name w:val="Paragraph Style"/>
    <w:rsid w:val="005A5E27"/>
    <w:pPr>
      <w:autoSpaceDE w:val="0"/>
      <w:autoSpaceDN w:val="0"/>
      <w:adjustRightInd w:val="0"/>
      <w:spacing w:after="0" w:line="240" w:lineRule="auto"/>
    </w:pPr>
    <w:rPr>
      <w:rFonts w:ascii="Arial" w:eastAsia="Calibri" w:hAnsi="Arial" w:cs="Arial"/>
      <w:sz w:val="24"/>
      <w:szCs w:val="24"/>
    </w:rPr>
  </w:style>
  <w:style w:type="character" w:customStyle="1" w:styleId="a6">
    <w:name w:val="Абзац списка Знак"/>
    <w:link w:val="a5"/>
    <w:uiPriority w:val="1"/>
    <w:qFormat/>
    <w:locked/>
    <w:rsid w:val="005A5E27"/>
    <w:rPr>
      <w:rFonts w:ascii="Calibri" w:eastAsia="Times New Roman" w:hAnsi="Calibri" w:cs="Times New Roman"/>
      <w:lang w:eastAsia="ru-RU"/>
    </w:rPr>
  </w:style>
  <w:style w:type="paragraph" w:customStyle="1" w:styleId="af7">
    <w:name w:val="А ОСН ТЕКСТ"/>
    <w:basedOn w:val="a"/>
    <w:link w:val="af8"/>
    <w:rsid w:val="005A5E27"/>
    <w:pPr>
      <w:spacing w:after="0" w:line="360" w:lineRule="auto"/>
      <w:ind w:firstLine="454"/>
      <w:jc w:val="both"/>
    </w:pPr>
    <w:rPr>
      <w:rFonts w:ascii="Times New Roman" w:eastAsia="Arial Unicode MS" w:hAnsi="Times New Roman"/>
      <w:caps/>
      <w:color w:val="000000"/>
      <w:kern w:val="1"/>
      <w:sz w:val="28"/>
      <w:szCs w:val="28"/>
      <w:lang w:eastAsia="en-US"/>
    </w:rPr>
  </w:style>
  <w:style w:type="character" w:customStyle="1" w:styleId="af8">
    <w:name w:val="А ОСН ТЕКСТ Знак"/>
    <w:link w:val="af7"/>
    <w:rsid w:val="005A5E27"/>
    <w:rPr>
      <w:rFonts w:ascii="Times New Roman" w:eastAsia="Arial Unicode MS" w:hAnsi="Times New Roman" w:cs="Times New Roman"/>
      <w:caps/>
      <w:color w:val="000000"/>
      <w:kern w:val="1"/>
      <w:sz w:val="28"/>
      <w:szCs w:val="28"/>
    </w:rPr>
  </w:style>
  <w:style w:type="character" w:customStyle="1" w:styleId="af5">
    <w:name w:val="Обычный (Интернет)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4"/>
    <w:uiPriority w:val="99"/>
    <w:locked/>
    <w:rsid w:val="005A5E27"/>
    <w:rPr>
      <w:rFonts w:ascii="Times New Roman" w:eastAsia="Times New Roman" w:hAnsi="Times New Roman" w:cs="Times New Roman"/>
      <w:sz w:val="24"/>
      <w:szCs w:val="24"/>
      <w:lang w:eastAsia="ru-RU"/>
    </w:rPr>
  </w:style>
  <w:style w:type="character" w:customStyle="1" w:styleId="Zag11">
    <w:name w:val="Zag_11"/>
    <w:rsid w:val="005A5E27"/>
  </w:style>
  <w:style w:type="character" w:styleId="af9">
    <w:name w:val="Hyperlink"/>
    <w:uiPriority w:val="99"/>
    <w:unhideWhenUsed/>
    <w:rsid w:val="005A5E27"/>
    <w:rPr>
      <w:color w:val="0000FF"/>
      <w:u w:val="single"/>
    </w:rPr>
  </w:style>
  <w:style w:type="character" w:customStyle="1" w:styleId="apple-converted-space">
    <w:name w:val="apple-converted-space"/>
    <w:basedOn w:val="a0"/>
    <w:rsid w:val="005A5E27"/>
  </w:style>
  <w:style w:type="paragraph" w:customStyle="1" w:styleId="Style27">
    <w:name w:val="Style27"/>
    <w:basedOn w:val="a"/>
    <w:uiPriority w:val="99"/>
    <w:rsid w:val="005A5E27"/>
    <w:pPr>
      <w:widowControl w:val="0"/>
      <w:autoSpaceDE w:val="0"/>
      <w:autoSpaceDN w:val="0"/>
      <w:adjustRightInd w:val="0"/>
      <w:spacing w:after="0" w:line="211" w:lineRule="exact"/>
      <w:ind w:firstLine="346"/>
      <w:jc w:val="both"/>
    </w:pPr>
    <w:rPr>
      <w:rFonts w:ascii="Times New Roman" w:hAnsi="Times New Roman"/>
      <w:sz w:val="24"/>
      <w:szCs w:val="24"/>
    </w:rPr>
  </w:style>
  <w:style w:type="character" w:customStyle="1" w:styleId="FontStyle52">
    <w:name w:val="Font Style52"/>
    <w:uiPriority w:val="99"/>
    <w:rsid w:val="005A5E27"/>
    <w:rPr>
      <w:rFonts w:ascii="Times New Roman" w:hAnsi="Times New Roman" w:cs="Times New Roman"/>
      <w:sz w:val="22"/>
      <w:szCs w:val="22"/>
    </w:rPr>
  </w:style>
  <w:style w:type="paragraph" w:customStyle="1" w:styleId="Zag1">
    <w:name w:val="Zag_1"/>
    <w:basedOn w:val="a"/>
    <w:rsid w:val="005A5E27"/>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14TexstOSNOVA1012">
    <w:name w:val="14TexstOSNOVA_10/12"/>
    <w:basedOn w:val="a"/>
    <w:uiPriority w:val="99"/>
    <w:rsid w:val="005A5E2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customStyle="1" w:styleId="afa">
    <w:name w:val="Символ сноски"/>
    <w:rsid w:val="005A5E27"/>
    <w:rPr>
      <w:vertAlign w:val="superscript"/>
    </w:rPr>
  </w:style>
  <w:style w:type="character" w:customStyle="1" w:styleId="12">
    <w:name w:val="Знак сноски1"/>
    <w:rsid w:val="005A5E27"/>
    <w:rPr>
      <w:vertAlign w:val="superscript"/>
    </w:rPr>
  </w:style>
  <w:style w:type="character" w:styleId="afb">
    <w:name w:val="footnote reference"/>
    <w:uiPriority w:val="99"/>
    <w:rsid w:val="005A5E27"/>
    <w:rPr>
      <w:vertAlign w:val="superscript"/>
    </w:rPr>
  </w:style>
  <w:style w:type="paragraph" w:styleId="afc">
    <w:name w:val="footnote text"/>
    <w:aliases w:val="Основной текст с отступом1,Основной текст с отступом11,Знак1,Body Text Indent1"/>
    <w:basedOn w:val="a"/>
    <w:link w:val="afd"/>
    <w:rsid w:val="005A5E27"/>
    <w:pPr>
      <w:spacing w:after="0" w:line="240" w:lineRule="auto"/>
      <w:jc w:val="both"/>
    </w:pPr>
    <w:rPr>
      <w:rFonts w:eastAsia="Arial Unicode MS" w:cs="Calibri"/>
      <w:color w:val="00000A"/>
      <w:kern w:val="1"/>
      <w:sz w:val="24"/>
      <w:szCs w:val="24"/>
    </w:rPr>
  </w:style>
  <w:style w:type="character" w:customStyle="1" w:styleId="afd">
    <w:name w:val="Текст сноски Знак"/>
    <w:aliases w:val="Основной текст с отступом1 Знак,Основной текст с отступом11 Знак,Знак1 Знак,Body Text Indent1 Знак"/>
    <w:basedOn w:val="a0"/>
    <w:link w:val="afc"/>
    <w:rsid w:val="005A5E27"/>
    <w:rPr>
      <w:rFonts w:ascii="Calibri" w:eastAsia="Arial Unicode MS" w:hAnsi="Calibri" w:cs="Calibri"/>
      <w:color w:val="00000A"/>
      <w:kern w:val="1"/>
      <w:sz w:val="24"/>
      <w:szCs w:val="24"/>
      <w:lang w:eastAsia="ru-RU"/>
    </w:rPr>
  </w:style>
  <w:style w:type="paragraph" w:customStyle="1" w:styleId="Standard">
    <w:name w:val="Standard"/>
    <w:link w:val="Standard1"/>
    <w:uiPriority w:val="99"/>
    <w:rsid w:val="005A5E2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A5E27"/>
    <w:rPr>
      <w:rFonts w:ascii="Arial" w:eastAsia="SimSun" w:hAnsi="Arial" w:cs="Mangal"/>
      <w:kern w:val="3"/>
      <w:sz w:val="24"/>
      <w:szCs w:val="24"/>
      <w:lang w:eastAsia="zh-CN" w:bidi="hi-IN"/>
    </w:rPr>
  </w:style>
  <w:style w:type="character" w:customStyle="1" w:styleId="26">
    <w:name w:val="Знак сноски2"/>
    <w:rsid w:val="005A5E27"/>
    <w:rPr>
      <w:vertAlign w:val="superscript"/>
    </w:rPr>
  </w:style>
  <w:style w:type="paragraph" w:customStyle="1" w:styleId="ConsPlusNormal">
    <w:name w:val="ConsPlusNormal"/>
    <w:rsid w:val="005A5E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5A5E27"/>
    <w:pPr>
      <w:spacing w:before="100" w:beforeAutospacing="1" w:after="100" w:afterAutospacing="1" w:line="240" w:lineRule="auto"/>
      <w:jc w:val="both"/>
    </w:pPr>
    <w:rPr>
      <w:rFonts w:ascii="Times New Roman" w:eastAsia="Calibri" w:hAnsi="Times New Roman"/>
      <w:sz w:val="24"/>
      <w:szCs w:val="24"/>
    </w:rPr>
  </w:style>
  <w:style w:type="character" w:customStyle="1" w:styleId="s1">
    <w:name w:val="s1"/>
    <w:rsid w:val="005A5E27"/>
  </w:style>
  <w:style w:type="paragraph" w:customStyle="1" w:styleId="09PodZAG">
    <w:name w:val="09PodZAG_п/ж"/>
    <w:basedOn w:val="a"/>
    <w:uiPriority w:val="99"/>
    <w:rsid w:val="005A5E27"/>
    <w:pPr>
      <w:autoSpaceDE w:val="0"/>
      <w:autoSpaceDN w:val="0"/>
      <w:adjustRightInd w:val="0"/>
      <w:spacing w:after="113" w:line="240" w:lineRule="atLeast"/>
      <w:jc w:val="center"/>
      <w:textAlignment w:val="center"/>
    </w:pPr>
    <w:rPr>
      <w:rFonts w:ascii="FuturisC" w:hAnsi="FuturisC" w:cs="FuturisC"/>
      <w:b/>
      <w:bCs/>
      <w:caps/>
      <w:color w:val="000000"/>
    </w:rPr>
  </w:style>
  <w:style w:type="paragraph" w:styleId="afe">
    <w:name w:val="No Spacing"/>
    <w:aliases w:val="основа"/>
    <w:link w:val="aff"/>
    <w:uiPriority w:val="1"/>
    <w:qFormat/>
    <w:rsid w:val="005A5E27"/>
    <w:pPr>
      <w:spacing w:after="0" w:line="240" w:lineRule="auto"/>
    </w:pPr>
    <w:rPr>
      <w:rFonts w:ascii="Calibri" w:eastAsia="Calibri" w:hAnsi="Calibri" w:cs="Times New Roman"/>
    </w:rPr>
  </w:style>
  <w:style w:type="character" w:customStyle="1" w:styleId="13">
    <w:name w:val="Основной текст (13)_"/>
    <w:link w:val="131"/>
    <w:locked/>
    <w:rsid w:val="005A5E27"/>
    <w:rPr>
      <w:rFonts w:ascii="Calibri" w:hAnsi="Calibri"/>
      <w:sz w:val="34"/>
      <w:szCs w:val="34"/>
      <w:shd w:val="clear" w:color="auto" w:fill="FFFFFF"/>
    </w:rPr>
  </w:style>
  <w:style w:type="paragraph" w:customStyle="1" w:styleId="131">
    <w:name w:val="Основной текст (13)1"/>
    <w:basedOn w:val="a"/>
    <w:link w:val="13"/>
    <w:rsid w:val="005A5E27"/>
    <w:pPr>
      <w:shd w:val="clear" w:color="auto" w:fill="FFFFFF"/>
      <w:spacing w:before="420" w:after="180" w:line="360" w:lineRule="exact"/>
      <w:jc w:val="center"/>
    </w:pPr>
    <w:rPr>
      <w:rFonts w:eastAsiaTheme="minorHAnsi" w:cstheme="minorBidi"/>
      <w:sz w:val="34"/>
      <w:szCs w:val="34"/>
      <w:lang w:eastAsia="en-US"/>
    </w:rPr>
  </w:style>
  <w:style w:type="character" w:customStyle="1" w:styleId="130">
    <w:name w:val="Основной текст (13)"/>
    <w:rsid w:val="005A5E27"/>
    <w:rPr>
      <w:rFonts w:ascii="Calibri" w:hAnsi="Calibri"/>
      <w:sz w:val="34"/>
      <w:szCs w:val="34"/>
      <w:shd w:val="clear" w:color="auto" w:fill="FFFFFF"/>
    </w:rPr>
  </w:style>
  <w:style w:type="character" w:customStyle="1" w:styleId="s5">
    <w:name w:val="s5"/>
    <w:basedOn w:val="a0"/>
    <w:rsid w:val="005A5E27"/>
  </w:style>
  <w:style w:type="character" w:customStyle="1" w:styleId="s2">
    <w:name w:val="s2"/>
    <w:basedOn w:val="a0"/>
    <w:rsid w:val="005A5E27"/>
  </w:style>
  <w:style w:type="character" w:customStyle="1" w:styleId="s4">
    <w:name w:val="s4"/>
    <w:basedOn w:val="a0"/>
    <w:rsid w:val="005A5E27"/>
  </w:style>
  <w:style w:type="character" w:customStyle="1" w:styleId="220">
    <w:name w:val="Основной текст + Полужирный22"/>
    <w:rsid w:val="005A5E27"/>
    <w:rPr>
      <w:rFonts w:ascii="Times New Roman" w:eastAsia="Times New Roman" w:hAnsi="Times New Roman" w:cs="Times New Roman" w:hint="default"/>
      <w:b/>
      <w:bCs/>
      <w:spacing w:val="0"/>
      <w:sz w:val="24"/>
      <w:szCs w:val="24"/>
      <w:shd w:val="clear" w:color="auto" w:fill="FFFFFF"/>
      <w:lang w:val="en-US"/>
    </w:rPr>
  </w:style>
  <w:style w:type="paragraph" w:customStyle="1" w:styleId="210">
    <w:name w:val="Средняя сетка 21"/>
    <w:basedOn w:val="a"/>
    <w:uiPriority w:val="1"/>
    <w:qFormat/>
    <w:rsid w:val="005A5E27"/>
    <w:pPr>
      <w:spacing w:after="0" w:line="360" w:lineRule="auto"/>
      <w:ind w:left="1287" w:hanging="360"/>
      <w:contextualSpacing/>
      <w:jc w:val="both"/>
      <w:outlineLvl w:val="1"/>
    </w:pPr>
    <w:rPr>
      <w:rFonts w:ascii="Times New Roman" w:hAnsi="Times New Roman"/>
      <w:sz w:val="28"/>
      <w:szCs w:val="24"/>
    </w:rPr>
  </w:style>
  <w:style w:type="character" w:customStyle="1" w:styleId="211">
    <w:name w:val="Основной текст + Полужирный21"/>
    <w:rsid w:val="005A5E2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A5E27"/>
    <w:rPr>
      <w:rFonts w:ascii="Times New Roman" w:hAnsi="Times New Roman" w:cs="Times New Roman"/>
      <w:b/>
      <w:bCs/>
      <w:i/>
      <w:iCs/>
      <w:spacing w:val="0"/>
      <w:sz w:val="22"/>
      <w:szCs w:val="22"/>
      <w:lang w:bidi="ar-SA"/>
    </w:rPr>
  </w:style>
  <w:style w:type="character" w:customStyle="1" w:styleId="31">
    <w:name w:val="Основной текст + Курсив3"/>
    <w:rsid w:val="005A5E27"/>
    <w:rPr>
      <w:rFonts w:ascii="Times New Roman" w:hAnsi="Times New Roman" w:cs="Times New Roman"/>
      <w:i/>
      <w:iCs/>
      <w:spacing w:val="0"/>
      <w:sz w:val="22"/>
      <w:szCs w:val="22"/>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A5E27"/>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A5E27"/>
    <w:rPr>
      <w:rFonts w:ascii="Times New Roman" w:hAnsi="Times New Roman"/>
      <w:sz w:val="24"/>
      <w:u w:val="none"/>
      <w:effect w:val="none"/>
    </w:rPr>
  </w:style>
  <w:style w:type="character" w:customStyle="1" w:styleId="aff0">
    <w:name w:val="Основной текст_"/>
    <w:link w:val="32"/>
    <w:locked/>
    <w:rsid w:val="005A5E27"/>
    <w:rPr>
      <w:rFonts w:ascii="Times New Roman" w:eastAsia="Times New Roman" w:hAnsi="Times New Roman"/>
      <w:sz w:val="27"/>
      <w:szCs w:val="27"/>
      <w:shd w:val="clear" w:color="auto" w:fill="FFFFFF"/>
    </w:rPr>
  </w:style>
  <w:style w:type="paragraph" w:customStyle="1" w:styleId="32">
    <w:name w:val="Основной текст3"/>
    <w:basedOn w:val="a"/>
    <w:link w:val="aff0"/>
    <w:rsid w:val="005A5E27"/>
    <w:pPr>
      <w:widowControl w:val="0"/>
      <w:shd w:val="clear" w:color="auto" w:fill="FFFFFF"/>
      <w:spacing w:after="0" w:line="0" w:lineRule="atLeast"/>
      <w:jc w:val="both"/>
    </w:pPr>
    <w:rPr>
      <w:rFonts w:ascii="Times New Roman" w:hAnsi="Times New Roman" w:cstheme="minorBidi"/>
      <w:sz w:val="27"/>
      <w:szCs w:val="27"/>
      <w:lang w:eastAsia="en-US"/>
    </w:rPr>
  </w:style>
  <w:style w:type="paragraph" w:customStyle="1" w:styleId="aff1">
    <w:name w:val="Основной"/>
    <w:basedOn w:val="a"/>
    <w:link w:val="aff2"/>
    <w:rsid w:val="005A5E27"/>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en-US"/>
    </w:rPr>
  </w:style>
  <w:style w:type="character" w:customStyle="1" w:styleId="aff2">
    <w:name w:val="Основной Знак"/>
    <w:link w:val="aff1"/>
    <w:rsid w:val="005A5E27"/>
    <w:rPr>
      <w:rFonts w:ascii="NewtonCSanPin" w:eastAsia="Times New Roman" w:hAnsi="NewtonCSanPin" w:cs="Times New Roman"/>
      <w:color w:val="000000"/>
      <w:sz w:val="21"/>
      <w:szCs w:val="21"/>
    </w:rPr>
  </w:style>
  <w:style w:type="paragraph" w:customStyle="1" w:styleId="Osnova">
    <w:name w:val="Osnova"/>
    <w:basedOn w:val="a"/>
    <w:rsid w:val="005A5E2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15">
    <w:name w:val="Основной текст1"/>
    <w:rsid w:val="005A5E27"/>
    <w:rPr>
      <w:rFonts w:ascii="Times New Roman" w:eastAsia="Times New Roman" w:hAnsi="Times New Roman" w:cs="Times New Roman"/>
      <w:b w:val="0"/>
      <w:bCs w:val="0"/>
      <w:i w:val="0"/>
      <w:iCs w:val="0"/>
      <w:smallCaps w:val="0"/>
      <w:strike w:val="0"/>
      <w:spacing w:val="0"/>
      <w:sz w:val="22"/>
      <w:szCs w:val="22"/>
    </w:rPr>
  </w:style>
  <w:style w:type="paragraph" w:customStyle="1" w:styleId="16">
    <w:name w:val="Без интервала1"/>
    <w:link w:val="NoSpacingChar"/>
    <w:rsid w:val="005A5E27"/>
    <w:pPr>
      <w:spacing w:after="0" w:line="240" w:lineRule="auto"/>
    </w:pPr>
    <w:rPr>
      <w:rFonts w:ascii="Times New Roman" w:eastAsia="Calibri" w:hAnsi="Times New Roman" w:cs="Times New Roman"/>
      <w:sz w:val="24"/>
      <w:szCs w:val="24"/>
      <w:lang w:eastAsia="ru-RU"/>
    </w:rPr>
  </w:style>
  <w:style w:type="paragraph" w:customStyle="1" w:styleId="Zag2">
    <w:name w:val="Zag_2"/>
    <w:basedOn w:val="a"/>
    <w:rsid w:val="005A5E27"/>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msonormalcxspmiddle">
    <w:name w:val="msonormalcxspmiddle"/>
    <w:basedOn w:val="a"/>
    <w:rsid w:val="005A5E27"/>
    <w:pPr>
      <w:spacing w:before="100" w:beforeAutospacing="1" w:after="100" w:afterAutospacing="1" w:line="240" w:lineRule="auto"/>
      <w:jc w:val="both"/>
    </w:pPr>
    <w:rPr>
      <w:rFonts w:ascii="Times New Roman" w:eastAsia="Calibri" w:hAnsi="Times New Roman"/>
      <w:sz w:val="24"/>
      <w:szCs w:val="24"/>
    </w:rPr>
  </w:style>
  <w:style w:type="paragraph" w:customStyle="1" w:styleId="Default">
    <w:name w:val="Default"/>
    <w:rsid w:val="005A5E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 Полужирный3"/>
    <w:aliases w:val="Курсив7"/>
    <w:rsid w:val="005A5E27"/>
    <w:rPr>
      <w:rFonts w:ascii="Times New Roman" w:hAnsi="Times New Roman" w:cs="Times New Roman"/>
      <w:b/>
      <w:bCs/>
      <w:i/>
      <w:iCs/>
      <w:spacing w:val="0"/>
      <w:sz w:val="22"/>
      <w:szCs w:val="22"/>
      <w:lang w:bidi="ar-SA"/>
    </w:rPr>
  </w:style>
  <w:style w:type="character" w:customStyle="1" w:styleId="aff3">
    <w:name w:val="Буллит Знак"/>
    <w:link w:val="aff4"/>
    <w:locked/>
    <w:rsid w:val="005A5E27"/>
    <w:rPr>
      <w:rFonts w:ascii="NewtonCSanPin" w:eastAsia="Times New Roman" w:hAnsi="NewtonCSanPin" w:cs="Times New Roman"/>
      <w:color w:val="000000"/>
      <w:sz w:val="21"/>
      <w:szCs w:val="21"/>
    </w:rPr>
  </w:style>
  <w:style w:type="paragraph" w:customStyle="1" w:styleId="aff4">
    <w:name w:val="Буллит"/>
    <w:basedOn w:val="aff1"/>
    <w:link w:val="aff3"/>
    <w:rsid w:val="005A5E27"/>
    <w:pPr>
      <w:ind w:firstLine="244"/>
      <w:textAlignment w:val="auto"/>
    </w:pPr>
  </w:style>
  <w:style w:type="paragraph" w:styleId="aff5">
    <w:name w:val="Plain Text"/>
    <w:basedOn w:val="a"/>
    <w:link w:val="aff6"/>
    <w:unhideWhenUsed/>
    <w:rsid w:val="005A5E27"/>
    <w:pPr>
      <w:autoSpaceDE w:val="0"/>
      <w:autoSpaceDN w:val="0"/>
      <w:spacing w:after="0" w:line="240" w:lineRule="auto"/>
      <w:jc w:val="both"/>
    </w:pPr>
    <w:rPr>
      <w:rFonts w:ascii="Courier New" w:hAnsi="Courier New" w:cs="Courier New"/>
      <w:sz w:val="20"/>
      <w:szCs w:val="20"/>
    </w:rPr>
  </w:style>
  <w:style w:type="character" w:customStyle="1" w:styleId="aff6">
    <w:name w:val="Текст Знак"/>
    <w:basedOn w:val="a0"/>
    <w:link w:val="aff5"/>
    <w:rsid w:val="005A5E27"/>
    <w:rPr>
      <w:rFonts w:ascii="Courier New" w:eastAsia="Times New Roman" w:hAnsi="Courier New" w:cs="Courier New"/>
      <w:sz w:val="20"/>
      <w:szCs w:val="20"/>
      <w:lang w:eastAsia="ru-RU"/>
    </w:rPr>
  </w:style>
  <w:style w:type="paragraph" w:customStyle="1" w:styleId="8">
    <w:name w:val="Основной текст8"/>
    <w:basedOn w:val="a"/>
    <w:rsid w:val="005A5E27"/>
    <w:pPr>
      <w:shd w:val="clear" w:color="auto" w:fill="FFFFFF"/>
      <w:spacing w:before="600" w:after="60" w:line="0" w:lineRule="atLeast"/>
      <w:ind w:hanging="2080"/>
      <w:jc w:val="both"/>
    </w:pPr>
    <w:rPr>
      <w:rFonts w:ascii="Courier New" w:eastAsia="Courier New" w:hAnsi="Courier New" w:cs="Courier New"/>
      <w:spacing w:val="-20"/>
      <w:sz w:val="28"/>
      <w:szCs w:val="28"/>
      <w:lang w:eastAsia="en-US"/>
    </w:rPr>
  </w:style>
  <w:style w:type="character" w:styleId="aff7">
    <w:name w:val="Emphasis"/>
    <w:uiPriority w:val="99"/>
    <w:qFormat/>
    <w:rsid w:val="005A5E27"/>
    <w:rPr>
      <w:i/>
      <w:iCs/>
    </w:rPr>
  </w:style>
  <w:style w:type="character" w:customStyle="1" w:styleId="27">
    <w:name w:val="Основной текст (2)_"/>
    <w:link w:val="28"/>
    <w:uiPriority w:val="99"/>
    <w:locked/>
    <w:rsid w:val="005A5E27"/>
    <w:rPr>
      <w:rFonts w:ascii="Times New Roman" w:hAnsi="Times New Roman" w:cs="Times New Roman"/>
      <w:shd w:val="clear" w:color="auto" w:fill="FFFFFF"/>
    </w:rPr>
  </w:style>
  <w:style w:type="paragraph" w:customStyle="1" w:styleId="28">
    <w:name w:val="Основной текст (2)"/>
    <w:basedOn w:val="a"/>
    <w:link w:val="27"/>
    <w:uiPriority w:val="99"/>
    <w:rsid w:val="005A5E27"/>
    <w:pPr>
      <w:shd w:val="clear" w:color="auto" w:fill="FFFFFF"/>
      <w:spacing w:after="0" w:line="211" w:lineRule="exact"/>
      <w:ind w:firstLine="300"/>
      <w:jc w:val="both"/>
    </w:pPr>
    <w:rPr>
      <w:rFonts w:ascii="Times New Roman" w:eastAsiaTheme="minorHAnsi" w:hAnsi="Times New Roman"/>
      <w:lang w:eastAsia="en-US"/>
    </w:rPr>
  </w:style>
  <w:style w:type="character" w:customStyle="1" w:styleId="17">
    <w:name w:val="Заголовок №1_"/>
    <w:link w:val="18"/>
    <w:uiPriority w:val="99"/>
    <w:locked/>
    <w:rsid w:val="005A5E27"/>
    <w:rPr>
      <w:rFonts w:ascii="Times New Roman" w:hAnsi="Times New Roman" w:cs="Times New Roman"/>
      <w:shd w:val="clear" w:color="auto" w:fill="FFFFFF"/>
    </w:rPr>
  </w:style>
  <w:style w:type="paragraph" w:customStyle="1" w:styleId="18">
    <w:name w:val="Заголовок №1"/>
    <w:basedOn w:val="a"/>
    <w:link w:val="17"/>
    <w:uiPriority w:val="99"/>
    <w:rsid w:val="005A5E27"/>
    <w:pPr>
      <w:shd w:val="clear" w:color="auto" w:fill="FFFFFF"/>
      <w:spacing w:before="120" w:after="120" w:line="240" w:lineRule="atLeast"/>
      <w:ind w:firstLine="300"/>
      <w:jc w:val="both"/>
      <w:outlineLvl w:val="0"/>
    </w:pPr>
    <w:rPr>
      <w:rFonts w:ascii="Times New Roman" w:eastAsiaTheme="minorHAnsi" w:hAnsi="Times New Roman"/>
      <w:lang w:eastAsia="en-US"/>
    </w:rPr>
  </w:style>
  <w:style w:type="paragraph" w:customStyle="1" w:styleId="29">
    <w:name w:val="Основной текст2"/>
    <w:basedOn w:val="a"/>
    <w:rsid w:val="005A5E27"/>
    <w:pPr>
      <w:shd w:val="clear" w:color="auto" w:fill="FFFFFF"/>
      <w:spacing w:before="120" w:after="0" w:line="211" w:lineRule="exact"/>
      <w:ind w:firstLine="300"/>
      <w:jc w:val="both"/>
    </w:pPr>
    <w:rPr>
      <w:rFonts w:ascii="Times New Roman" w:hAnsi="Times New Roman"/>
      <w:color w:val="000000"/>
      <w:sz w:val="21"/>
      <w:szCs w:val="21"/>
    </w:rPr>
  </w:style>
  <w:style w:type="paragraph" w:customStyle="1" w:styleId="western">
    <w:name w:val="western"/>
    <w:basedOn w:val="a"/>
    <w:rsid w:val="005A5E27"/>
    <w:pPr>
      <w:spacing w:before="100" w:beforeAutospacing="1" w:after="100" w:afterAutospacing="1" w:line="240" w:lineRule="auto"/>
      <w:jc w:val="both"/>
    </w:pPr>
    <w:rPr>
      <w:rFonts w:ascii="Times New Roman" w:hAnsi="Times New Roman"/>
      <w:sz w:val="24"/>
      <w:szCs w:val="24"/>
    </w:rPr>
  </w:style>
  <w:style w:type="paragraph" w:customStyle="1" w:styleId="msolistparagraph0">
    <w:name w:val="msolistparagraph"/>
    <w:basedOn w:val="a"/>
    <w:rsid w:val="005A5E27"/>
    <w:pPr>
      <w:spacing w:before="100" w:beforeAutospacing="1" w:after="100" w:afterAutospacing="1" w:line="240" w:lineRule="auto"/>
      <w:jc w:val="both"/>
    </w:pPr>
    <w:rPr>
      <w:rFonts w:ascii="Times New Roman" w:hAnsi="Times New Roman"/>
      <w:sz w:val="24"/>
      <w:szCs w:val="24"/>
    </w:rPr>
  </w:style>
  <w:style w:type="paragraph" w:customStyle="1" w:styleId="msolistparagraphcxspmiddle">
    <w:name w:val="msolistparagraphcxspmiddle"/>
    <w:basedOn w:val="a"/>
    <w:rsid w:val="005A5E27"/>
    <w:pPr>
      <w:spacing w:before="100" w:beforeAutospacing="1" w:after="100" w:afterAutospacing="1" w:line="240" w:lineRule="auto"/>
      <w:jc w:val="both"/>
    </w:pPr>
    <w:rPr>
      <w:rFonts w:ascii="Times New Roman" w:hAnsi="Times New Roman"/>
      <w:sz w:val="24"/>
      <w:szCs w:val="24"/>
    </w:rPr>
  </w:style>
  <w:style w:type="paragraph" w:customStyle="1" w:styleId="msolistparagraphcxsplast">
    <w:name w:val="msolistparagraphcxsplast"/>
    <w:basedOn w:val="a"/>
    <w:rsid w:val="005A5E27"/>
    <w:pPr>
      <w:spacing w:before="100" w:beforeAutospacing="1" w:after="100" w:afterAutospacing="1" w:line="240" w:lineRule="auto"/>
      <w:jc w:val="both"/>
    </w:pPr>
    <w:rPr>
      <w:rFonts w:ascii="Times New Roman" w:hAnsi="Times New Roman"/>
      <w:sz w:val="24"/>
      <w:szCs w:val="24"/>
    </w:rPr>
  </w:style>
  <w:style w:type="paragraph" w:customStyle="1" w:styleId="a00">
    <w:name w:val="a0"/>
    <w:basedOn w:val="a"/>
    <w:rsid w:val="005A5E27"/>
    <w:pPr>
      <w:spacing w:before="100" w:beforeAutospacing="1" w:after="100" w:afterAutospacing="1" w:line="240" w:lineRule="auto"/>
      <w:jc w:val="both"/>
    </w:pPr>
    <w:rPr>
      <w:rFonts w:ascii="Times New Roman" w:hAnsi="Times New Roman"/>
      <w:sz w:val="24"/>
      <w:szCs w:val="24"/>
    </w:rPr>
  </w:style>
  <w:style w:type="character" w:customStyle="1" w:styleId="19">
    <w:name w:val="Сноска1"/>
    <w:rsid w:val="005A5E27"/>
    <w:rPr>
      <w:rFonts w:ascii="Times New Roman" w:hAnsi="Times New Roman" w:cs="Times New Roman"/>
      <w:vertAlign w:val="superscript"/>
    </w:rPr>
  </w:style>
  <w:style w:type="paragraph" w:customStyle="1" w:styleId="34">
    <w:name w:val="Заг 3"/>
    <w:basedOn w:val="a"/>
    <w:rsid w:val="005A5E27"/>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4"/>
    <w:rsid w:val="005A5E27"/>
    <w:rPr>
      <w:b w:val="0"/>
      <w:bCs w:val="0"/>
    </w:rPr>
  </w:style>
  <w:style w:type="paragraph" w:customStyle="1" w:styleId="aff8">
    <w:name w:val="Сноска"/>
    <w:basedOn w:val="aff1"/>
    <w:rsid w:val="005A5E27"/>
    <w:pPr>
      <w:spacing w:line="174" w:lineRule="atLeast"/>
    </w:pPr>
    <w:rPr>
      <w:sz w:val="17"/>
      <w:szCs w:val="17"/>
    </w:rPr>
  </w:style>
  <w:style w:type="paragraph" w:customStyle="1" w:styleId="aff9">
    <w:name w:val="Подзаг"/>
    <w:basedOn w:val="aff1"/>
    <w:rsid w:val="005A5E27"/>
    <w:pPr>
      <w:spacing w:before="113" w:after="28"/>
      <w:jc w:val="center"/>
    </w:pPr>
    <w:rPr>
      <w:b/>
      <w:bCs/>
      <w:i/>
      <w:iCs/>
    </w:rPr>
  </w:style>
  <w:style w:type="character" w:customStyle="1" w:styleId="c12">
    <w:name w:val="c12"/>
    <w:basedOn w:val="a0"/>
    <w:rsid w:val="005A5E27"/>
  </w:style>
  <w:style w:type="paragraph" w:customStyle="1" w:styleId="c11">
    <w:name w:val="c11"/>
    <w:basedOn w:val="a"/>
    <w:rsid w:val="005A5E27"/>
    <w:pPr>
      <w:spacing w:before="100" w:beforeAutospacing="1" w:after="100" w:afterAutospacing="1" w:line="240" w:lineRule="auto"/>
      <w:jc w:val="both"/>
    </w:pPr>
    <w:rPr>
      <w:rFonts w:ascii="Times New Roman" w:hAnsi="Times New Roman"/>
      <w:sz w:val="24"/>
      <w:szCs w:val="24"/>
    </w:rPr>
  </w:style>
  <w:style w:type="character" w:customStyle="1" w:styleId="submenu-table">
    <w:name w:val="submenu-table"/>
    <w:basedOn w:val="a0"/>
    <w:rsid w:val="005A5E27"/>
  </w:style>
  <w:style w:type="paragraph" w:customStyle="1" w:styleId="dash041e005f0431005f044b005f0447005f043d005f044b005f0439">
    <w:name w:val="dash041e_005f0431_005f044b_005f0447_005f043d_005f044b_005f0439"/>
    <w:basedOn w:val="a"/>
    <w:rsid w:val="005A5E27"/>
    <w:pPr>
      <w:spacing w:after="0" w:line="240" w:lineRule="auto"/>
      <w:jc w:val="both"/>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5A5E27"/>
  </w:style>
  <w:style w:type="paragraph" w:customStyle="1" w:styleId="-12">
    <w:name w:val="Цветной список - Акцент 12"/>
    <w:basedOn w:val="a"/>
    <w:qFormat/>
    <w:rsid w:val="005A5E27"/>
    <w:pPr>
      <w:spacing w:after="0" w:line="240" w:lineRule="auto"/>
      <w:ind w:left="720"/>
      <w:contextualSpacing/>
      <w:jc w:val="both"/>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A5E27"/>
    <w:rPr>
      <w:rFonts w:ascii="Times New Roman" w:hAnsi="Times New Roman" w:cs="Times New Roman" w:hint="default"/>
      <w:strike w:val="0"/>
      <w:dstrike w:val="0"/>
      <w:sz w:val="24"/>
      <w:szCs w:val="24"/>
      <w:u w:val="none"/>
      <w:effect w:val="none"/>
    </w:rPr>
  </w:style>
  <w:style w:type="paragraph" w:customStyle="1" w:styleId="affa">
    <w:name w:val="А_основной"/>
    <w:basedOn w:val="a"/>
    <w:link w:val="affb"/>
    <w:qFormat/>
    <w:rsid w:val="005A5E27"/>
    <w:pPr>
      <w:spacing w:after="0" w:line="360" w:lineRule="auto"/>
      <w:ind w:firstLine="454"/>
      <w:jc w:val="both"/>
    </w:pPr>
    <w:rPr>
      <w:rFonts w:ascii="Times New Roman" w:eastAsia="Calibri" w:hAnsi="Times New Roman"/>
      <w:sz w:val="28"/>
      <w:szCs w:val="28"/>
      <w:lang w:eastAsia="en-US"/>
    </w:rPr>
  </w:style>
  <w:style w:type="character" w:customStyle="1" w:styleId="affb">
    <w:name w:val="А_основной Знак"/>
    <w:link w:val="affa"/>
    <w:rsid w:val="005A5E27"/>
    <w:rPr>
      <w:rFonts w:ascii="Times New Roman" w:eastAsia="Calibri" w:hAnsi="Times New Roman" w:cs="Times New Roman"/>
      <w:sz w:val="28"/>
      <w:szCs w:val="28"/>
    </w:rPr>
  </w:style>
  <w:style w:type="character" w:customStyle="1" w:styleId="170">
    <w:name w:val="Основной текст (17)_"/>
    <w:link w:val="171"/>
    <w:rsid w:val="005A5E27"/>
    <w:rPr>
      <w:b/>
      <w:bCs/>
      <w:shd w:val="clear" w:color="auto" w:fill="FFFFFF"/>
    </w:rPr>
  </w:style>
  <w:style w:type="paragraph" w:customStyle="1" w:styleId="171">
    <w:name w:val="Основной текст (17)1"/>
    <w:basedOn w:val="a"/>
    <w:link w:val="170"/>
    <w:rsid w:val="005A5E27"/>
    <w:pPr>
      <w:shd w:val="clear" w:color="auto" w:fill="FFFFFF"/>
      <w:spacing w:after="60" w:line="211" w:lineRule="exact"/>
      <w:ind w:firstLine="400"/>
      <w:jc w:val="both"/>
    </w:pPr>
    <w:rPr>
      <w:rFonts w:asciiTheme="minorHAnsi" w:eastAsiaTheme="minorHAnsi" w:hAnsiTheme="minorHAnsi" w:cstheme="minorBidi"/>
      <w:b/>
      <w:bCs/>
      <w:lang w:eastAsia="en-US"/>
    </w:rPr>
  </w:style>
  <w:style w:type="character" w:customStyle="1" w:styleId="1a">
    <w:name w:val="Основной текст + Курсив1"/>
    <w:rsid w:val="005A5E27"/>
    <w:rPr>
      <w:rFonts w:ascii="Times New Roman" w:eastAsia="Arial Unicode MS" w:hAnsi="Times New Roman"/>
      <w:i/>
      <w:caps/>
      <w:color w:val="00000A"/>
      <w:spacing w:val="0"/>
      <w:kern w:val="1"/>
      <w:sz w:val="22"/>
      <w:lang w:val="ru-RU" w:eastAsia="ru-RU"/>
    </w:rPr>
  </w:style>
  <w:style w:type="paragraph" w:customStyle="1" w:styleId="18TexstSPISOK1">
    <w:name w:val="18TexstSPISOK_1"/>
    <w:aliases w:val="1"/>
    <w:basedOn w:val="a"/>
    <w:rsid w:val="005A5E27"/>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table" w:customStyle="1" w:styleId="2a">
    <w:name w:val="Сетка таблицы2"/>
    <w:basedOn w:val="a1"/>
    <w:next w:val="aa"/>
    <w:rsid w:val="005A5E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rsid w:val="005A5E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DB16FA"/>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DB16FA"/>
    <w:pPr>
      <w:widowControl w:val="0"/>
      <w:autoSpaceDE w:val="0"/>
      <w:autoSpaceDN w:val="0"/>
      <w:adjustRightInd w:val="0"/>
      <w:spacing w:after="0" w:line="240" w:lineRule="auto"/>
      <w:jc w:val="both"/>
    </w:pPr>
    <w:rPr>
      <w:rFonts w:ascii="Trebuchet MS" w:hAnsi="Trebuchet MS" w:cs="Trebuchet MS"/>
      <w:sz w:val="24"/>
      <w:szCs w:val="24"/>
    </w:rPr>
  </w:style>
  <w:style w:type="paragraph" w:customStyle="1" w:styleId="Style5">
    <w:name w:val="Style5"/>
    <w:basedOn w:val="a"/>
    <w:uiPriority w:val="99"/>
    <w:rsid w:val="00DB16FA"/>
    <w:pPr>
      <w:widowControl w:val="0"/>
      <w:autoSpaceDE w:val="0"/>
      <w:autoSpaceDN w:val="0"/>
      <w:adjustRightInd w:val="0"/>
      <w:spacing w:after="0" w:line="224" w:lineRule="exact"/>
      <w:ind w:firstLine="792"/>
      <w:jc w:val="both"/>
    </w:pPr>
    <w:rPr>
      <w:rFonts w:ascii="Trebuchet MS" w:hAnsi="Trebuchet MS" w:cs="Trebuchet MS"/>
      <w:sz w:val="24"/>
      <w:szCs w:val="24"/>
    </w:rPr>
  </w:style>
  <w:style w:type="paragraph" w:customStyle="1" w:styleId="Style6">
    <w:name w:val="Style6"/>
    <w:basedOn w:val="a"/>
    <w:uiPriority w:val="99"/>
    <w:rsid w:val="00DB16FA"/>
    <w:pPr>
      <w:widowControl w:val="0"/>
      <w:autoSpaceDE w:val="0"/>
      <w:autoSpaceDN w:val="0"/>
      <w:adjustRightInd w:val="0"/>
      <w:spacing w:after="0" w:line="224" w:lineRule="exact"/>
      <w:ind w:firstLine="283"/>
      <w:jc w:val="both"/>
    </w:pPr>
    <w:rPr>
      <w:rFonts w:ascii="Trebuchet MS" w:hAnsi="Trebuchet MS" w:cs="Trebuchet MS"/>
      <w:sz w:val="24"/>
      <w:szCs w:val="24"/>
    </w:rPr>
  </w:style>
  <w:style w:type="paragraph" w:customStyle="1" w:styleId="Style9">
    <w:name w:val="Style9"/>
    <w:basedOn w:val="a"/>
    <w:uiPriority w:val="99"/>
    <w:rsid w:val="00DB16FA"/>
    <w:pPr>
      <w:widowControl w:val="0"/>
      <w:autoSpaceDE w:val="0"/>
      <w:autoSpaceDN w:val="0"/>
      <w:adjustRightInd w:val="0"/>
      <w:spacing w:after="0" w:line="326" w:lineRule="exact"/>
    </w:pPr>
    <w:rPr>
      <w:rFonts w:ascii="Trebuchet MS" w:hAnsi="Trebuchet MS" w:cs="Trebuchet MS"/>
      <w:sz w:val="24"/>
      <w:szCs w:val="24"/>
    </w:rPr>
  </w:style>
  <w:style w:type="paragraph" w:customStyle="1" w:styleId="Style12">
    <w:name w:val="Style12"/>
    <w:basedOn w:val="a"/>
    <w:uiPriority w:val="99"/>
    <w:rsid w:val="00DB16FA"/>
    <w:pPr>
      <w:widowControl w:val="0"/>
      <w:autoSpaceDE w:val="0"/>
      <w:autoSpaceDN w:val="0"/>
      <w:adjustRightInd w:val="0"/>
      <w:spacing w:after="0" w:line="278" w:lineRule="exact"/>
      <w:ind w:hanging="1176"/>
    </w:pPr>
    <w:rPr>
      <w:rFonts w:ascii="Trebuchet MS" w:hAnsi="Trebuchet MS" w:cs="Trebuchet MS"/>
      <w:sz w:val="24"/>
      <w:szCs w:val="24"/>
    </w:rPr>
  </w:style>
  <w:style w:type="paragraph" w:customStyle="1" w:styleId="Style14">
    <w:name w:val="Style14"/>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7">
    <w:name w:val="Style17"/>
    <w:basedOn w:val="a"/>
    <w:uiPriority w:val="99"/>
    <w:rsid w:val="00DB16FA"/>
    <w:pPr>
      <w:widowControl w:val="0"/>
      <w:autoSpaceDE w:val="0"/>
      <w:autoSpaceDN w:val="0"/>
      <w:adjustRightInd w:val="0"/>
      <w:spacing w:after="0" w:line="281" w:lineRule="exact"/>
    </w:pPr>
    <w:rPr>
      <w:rFonts w:ascii="Trebuchet MS" w:hAnsi="Trebuchet MS" w:cs="Trebuchet MS"/>
      <w:sz w:val="24"/>
      <w:szCs w:val="24"/>
    </w:rPr>
  </w:style>
  <w:style w:type="paragraph" w:customStyle="1" w:styleId="Style19">
    <w:name w:val="Style19"/>
    <w:basedOn w:val="a"/>
    <w:uiPriority w:val="99"/>
    <w:rsid w:val="00DB16FA"/>
    <w:pPr>
      <w:widowControl w:val="0"/>
      <w:autoSpaceDE w:val="0"/>
      <w:autoSpaceDN w:val="0"/>
      <w:adjustRightInd w:val="0"/>
      <w:spacing w:after="0" w:line="223" w:lineRule="exact"/>
    </w:pPr>
    <w:rPr>
      <w:rFonts w:ascii="Trebuchet MS" w:hAnsi="Trebuchet MS" w:cs="Trebuchet MS"/>
      <w:sz w:val="24"/>
      <w:szCs w:val="24"/>
    </w:rPr>
  </w:style>
  <w:style w:type="paragraph" w:customStyle="1" w:styleId="Style20">
    <w:name w:val="Style20"/>
    <w:basedOn w:val="a"/>
    <w:uiPriority w:val="99"/>
    <w:rsid w:val="00DB16FA"/>
    <w:pPr>
      <w:widowControl w:val="0"/>
      <w:autoSpaceDE w:val="0"/>
      <w:autoSpaceDN w:val="0"/>
      <w:adjustRightInd w:val="0"/>
      <w:spacing w:after="0" w:line="283" w:lineRule="exact"/>
      <w:ind w:hanging="1301"/>
    </w:pPr>
    <w:rPr>
      <w:rFonts w:ascii="Trebuchet MS" w:hAnsi="Trebuchet MS" w:cs="Trebuchet MS"/>
      <w:sz w:val="24"/>
      <w:szCs w:val="24"/>
    </w:rPr>
  </w:style>
  <w:style w:type="character" w:customStyle="1" w:styleId="FontStyle32">
    <w:name w:val="Font Style32"/>
    <w:uiPriority w:val="99"/>
    <w:rsid w:val="00DB16FA"/>
    <w:rPr>
      <w:rFonts w:ascii="Trebuchet MS" w:hAnsi="Trebuchet MS" w:cs="Trebuchet MS"/>
      <w:sz w:val="22"/>
      <w:szCs w:val="22"/>
    </w:rPr>
  </w:style>
  <w:style w:type="character" w:customStyle="1" w:styleId="FontStyle33">
    <w:name w:val="Font Style33"/>
    <w:uiPriority w:val="99"/>
    <w:rsid w:val="00DB16FA"/>
    <w:rPr>
      <w:rFonts w:ascii="Trebuchet MS" w:hAnsi="Trebuchet MS" w:cs="Trebuchet MS"/>
      <w:b/>
      <w:bCs/>
      <w:sz w:val="22"/>
      <w:szCs w:val="22"/>
    </w:rPr>
  </w:style>
  <w:style w:type="character" w:customStyle="1" w:styleId="FontStyle36">
    <w:name w:val="Font Style36"/>
    <w:uiPriority w:val="99"/>
    <w:rsid w:val="00DB16FA"/>
    <w:rPr>
      <w:rFonts w:ascii="Times New Roman" w:hAnsi="Times New Roman" w:cs="Times New Roman"/>
      <w:sz w:val="18"/>
      <w:szCs w:val="18"/>
    </w:rPr>
  </w:style>
  <w:style w:type="character" w:customStyle="1" w:styleId="FontStyle37">
    <w:name w:val="Font Style37"/>
    <w:uiPriority w:val="99"/>
    <w:rsid w:val="00DB16FA"/>
    <w:rPr>
      <w:rFonts w:ascii="Times New Roman" w:hAnsi="Times New Roman" w:cs="Times New Roman"/>
      <w:b/>
      <w:bCs/>
      <w:sz w:val="18"/>
      <w:szCs w:val="18"/>
    </w:rPr>
  </w:style>
  <w:style w:type="character" w:customStyle="1" w:styleId="40">
    <w:name w:val="Заголовок 4 Знак"/>
    <w:basedOn w:val="a0"/>
    <w:link w:val="4"/>
    <w:uiPriority w:val="99"/>
    <w:rsid w:val="00DB16FA"/>
    <w:rPr>
      <w:rFonts w:ascii="Cambria" w:eastAsia="Times New Roman" w:hAnsi="Cambria" w:cs="Times New Roman"/>
      <w:b/>
      <w:bCs/>
      <w:i/>
      <w:iCs/>
      <w:color w:val="4F81BD"/>
      <w:lang w:val="en-US"/>
    </w:rPr>
  </w:style>
  <w:style w:type="paragraph" w:customStyle="1" w:styleId="Style1">
    <w:name w:val="Style1"/>
    <w:basedOn w:val="a"/>
    <w:uiPriority w:val="99"/>
    <w:rsid w:val="00DB16FA"/>
    <w:pPr>
      <w:widowControl w:val="0"/>
      <w:autoSpaceDE w:val="0"/>
      <w:autoSpaceDN w:val="0"/>
      <w:adjustRightInd w:val="0"/>
      <w:spacing w:after="0" w:line="278" w:lineRule="exact"/>
      <w:jc w:val="both"/>
    </w:pPr>
    <w:rPr>
      <w:rFonts w:ascii="Trebuchet MS" w:hAnsi="Trebuchet MS" w:cs="Trebuchet MS"/>
      <w:sz w:val="24"/>
      <w:szCs w:val="24"/>
    </w:rPr>
  </w:style>
  <w:style w:type="paragraph" w:customStyle="1" w:styleId="Style2">
    <w:name w:val="Style2"/>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3">
    <w:name w:val="Style3"/>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7">
    <w:name w:val="Style7"/>
    <w:basedOn w:val="a"/>
    <w:uiPriority w:val="99"/>
    <w:rsid w:val="00DB16FA"/>
    <w:pPr>
      <w:widowControl w:val="0"/>
      <w:autoSpaceDE w:val="0"/>
      <w:autoSpaceDN w:val="0"/>
      <w:adjustRightInd w:val="0"/>
      <w:spacing w:after="0" w:line="226" w:lineRule="exact"/>
      <w:jc w:val="both"/>
    </w:pPr>
    <w:rPr>
      <w:rFonts w:ascii="Trebuchet MS" w:hAnsi="Trebuchet MS" w:cs="Trebuchet MS"/>
      <w:sz w:val="24"/>
      <w:szCs w:val="24"/>
    </w:rPr>
  </w:style>
  <w:style w:type="paragraph" w:customStyle="1" w:styleId="Style8">
    <w:name w:val="Style8"/>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0">
    <w:name w:val="Style10"/>
    <w:basedOn w:val="a"/>
    <w:uiPriority w:val="99"/>
    <w:rsid w:val="00DB16FA"/>
    <w:pPr>
      <w:widowControl w:val="0"/>
      <w:autoSpaceDE w:val="0"/>
      <w:autoSpaceDN w:val="0"/>
      <w:adjustRightInd w:val="0"/>
      <w:spacing w:after="0" w:line="211" w:lineRule="exact"/>
    </w:pPr>
    <w:rPr>
      <w:rFonts w:ascii="Trebuchet MS" w:hAnsi="Trebuchet MS" w:cs="Trebuchet MS"/>
      <w:sz w:val="24"/>
      <w:szCs w:val="24"/>
    </w:rPr>
  </w:style>
  <w:style w:type="paragraph" w:customStyle="1" w:styleId="Style11">
    <w:name w:val="Style11"/>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3">
    <w:name w:val="Style13"/>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5">
    <w:name w:val="Style15"/>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6">
    <w:name w:val="Style16"/>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8">
    <w:name w:val="Style18"/>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21">
    <w:name w:val="Style21"/>
    <w:basedOn w:val="a"/>
    <w:uiPriority w:val="99"/>
    <w:rsid w:val="00DB16FA"/>
    <w:pPr>
      <w:widowControl w:val="0"/>
      <w:autoSpaceDE w:val="0"/>
      <w:autoSpaceDN w:val="0"/>
      <w:adjustRightInd w:val="0"/>
      <w:spacing w:after="0" w:line="226" w:lineRule="exact"/>
      <w:ind w:firstLine="288"/>
      <w:jc w:val="both"/>
    </w:pPr>
    <w:rPr>
      <w:rFonts w:ascii="Trebuchet MS" w:hAnsi="Trebuchet MS" w:cs="Trebuchet MS"/>
      <w:sz w:val="24"/>
      <w:szCs w:val="24"/>
    </w:rPr>
  </w:style>
  <w:style w:type="paragraph" w:customStyle="1" w:styleId="Style22">
    <w:name w:val="Style22"/>
    <w:basedOn w:val="a"/>
    <w:uiPriority w:val="99"/>
    <w:rsid w:val="00DB16FA"/>
    <w:pPr>
      <w:widowControl w:val="0"/>
      <w:autoSpaceDE w:val="0"/>
      <w:autoSpaceDN w:val="0"/>
      <w:adjustRightInd w:val="0"/>
      <w:spacing w:after="0" w:line="206" w:lineRule="exact"/>
    </w:pPr>
    <w:rPr>
      <w:rFonts w:ascii="Trebuchet MS" w:hAnsi="Trebuchet MS" w:cs="Trebuchet MS"/>
      <w:sz w:val="24"/>
      <w:szCs w:val="24"/>
    </w:rPr>
  </w:style>
  <w:style w:type="paragraph" w:customStyle="1" w:styleId="Style23">
    <w:name w:val="Style23"/>
    <w:basedOn w:val="a"/>
    <w:uiPriority w:val="99"/>
    <w:rsid w:val="00DB16FA"/>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25">
    <w:name w:val="Font Style25"/>
    <w:uiPriority w:val="99"/>
    <w:rsid w:val="00DB16FA"/>
    <w:rPr>
      <w:rFonts w:ascii="Trebuchet MS" w:hAnsi="Trebuchet MS" w:cs="Trebuchet MS"/>
      <w:b/>
      <w:bCs/>
      <w:sz w:val="24"/>
      <w:szCs w:val="24"/>
    </w:rPr>
  </w:style>
  <w:style w:type="character" w:customStyle="1" w:styleId="FontStyle26">
    <w:name w:val="Font Style26"/>
    <w:uiPriority w:val="99"/>
    <w:rsid w:val="00DB16FA"/>
    <w:rPr>
      <w:rFonts w:ascii="Trebuchet MS" w:hAnsi="Trebuchet MS" w:cs="Trebuchet MS"/>
      <w:i/>
      <w:iCs/>
      <w:sz w:val="18"/>
      <w:szCs w:val="18"/>
    </w:rPr>
  </w:style>
  <w:style w:type="character" w:customStyle="1" w:styleId="FontStyle27">
    <w:name w:val="Font Style27"/>
    <w:uiPriority w:val="99"/>
    <w:rsid w:val="00DB16FA"/>
    <w:rPr>
      <w:rFonts w:ascii="Trebuchet MS" w:hAnsi="Trebuchet MS" w:cs="Trebuchet MS"/>
      <w:sz w:val="18"/>
      <w:szCs w:val="18"/>
    </w:rPr>
  </w:style>
  <w:style w:type="character" w:customStyle="1" w:styleId="FontStyle28">
    <w:name w:val="Font Style28"/>
    <w:uiPriority w:val="99"/>
    <w:rsid w:val="00DB16FA"/>
    <w:rPr>
      <w:rFonts w:ascii="Times New Roman" w:hAnsi="Times New Roman" w:cs="Times New Roman"/>
      <w:sz w:val="18"/>
      <w:szCs w:val="18"/>
    </w:rPr>
  </w:style>
  <w:style w:type="character" w:customStyle="1" w:styleId="FontStyle29">
    <w:name w:val="Font Style29"/>
    <w:uiPriority w:val="99"/>
    <w:rsid w:val="00DB16FA"/>
    <w:rPr>
      <w:rFonts w:ascii="Trebuchet MS" w:hAnsi="Trebuchet MS" w:cs="Trebuchet MS"/>
      <w:b/>
      <w:bCs/>
      <w:sz w:val="14"/>
      <w:szCs w:val="14"/>
    </w:rPr>
  </w:style>
  <w:style w:type="character" w:customStyle="1" w:styleId="FontStyle30">
    <w:name w:val="Font Style30"/>
    <w:uiPriority w:val="99"/>
    <w:rsid w:val="00DB16FA"/>
    <w:rPr>
      <w:rFonts w:ascii="Times New Roman" w:hAnsi="Times New Roman" w:cs="Times New Roman"/>
      <w:b/>
      <w:bCs/>
      <w:i/>
      <w:iCs/>
      <w:sz w:val="18"/>
      <w:szCs w:val="18"/>
    </w:rPr>
  </w:style>
  <w:style w:type="character" w:customStyle="1" w:styleId="FontStyle31">
    <w:name w:val="Font Style31"/>
    <w:uiPriority w:val="99"/>
    <w:rsid w:val="00DB16FA"/>
    <w:rPr>
      <w:rFonts w:ascii="Garamond" w:hAnsi="Garamond" w:cs="Garamond"/>
      <w:spacing w:val="10"/>
      <w:sz w:val="16"/>
      <w:szCs w:val="16"/>
    </w:rPr>
  </w:style>
  <w:style w:type="character" w:customStyle="1" w:styleId="FontStyle34">
    <w:name w:val="Font Style34"/>
    <w:uiPriority w:val="99"/>
    <w:rsid w:val="00DB16FA"/>
    <w:rPr>
      <w:rFonts w:ascii="Trebuchet MS" w:hAnsi="Trebuchet MS" w:cs="Trebuchet MS"/>
      <w:b/>
      <w:bCs/>
      <w:sz w:val="16"/>
      <w:szCs w:val="16"/>
    </w:rPr>
  </w:style>
  <w:style w:type="character" w:customStyle="1" w:styleId="FontStyle35">
    <w:name w:val="Font Style35"/>
    <w:uiPriority w:val="99"/>
    <w:rsid w:val="00DB16FA"/>
    <w:rPr>
      <w:rFonts w:ascii="Times New Roman" w:hAnsi="Times New Roman" w:cs="Times New Roman"/>
      <w:b/>
      <w:bCs/>
      <w:spacing w:val="10"/>
      <w:sz w:val="18"/>
      <w:szCs w:val="18"/>
    </w:rPr>
  </w:style>
  <w:style w:type="character" w:customStyle="1" w:styleId="FontStyle38">
    <w:name w:val="Font Style38"/>
    <w:uiPriority w:val="99"/>
    <w:rsid w:val="00DB16FA"/>
    <w:rPr>
      <w:rFonts w:ascii="Garamond" w:hAnsi="Garamond" w:cs="Garamond"/>
      <w:b/>
      <w:bCs/>
      <w:spacing w:val="10"/>
      <w:sz w:val="16"/>
      <w:szCs w:val="16"/>
    </w:rPr>
  </w:style>
  <w:style w:type="character" w:customStyle="1" w:styleId="FontStyle39">
    <w:name w:val="Font Style39"/>
    <w:uiPriority w:val="99"/>
    <w:rsid w:val="00DB16FA"/>
    <w:rPr>
      <w:rFonts w:ascii="Times New Roman" w:hAnsi="Times New Roman" w:cs="Times New Roman"/>
      <w:spacing w:val="20"/>
      <w:sz w:val="14"/>
      <w:szCs w:val="14"/>
    </w:rPr>
  </w:style>
  <w:style w:type="character" w:customStyle="1" w:styleId="FontStyle40">
    <w:name w:val="Font Style40"/>
    <w:uiPriority w:val="99"/>
    <w:rsid w:val="00DB16FA"/>
    <w:rPr>
      <w:rFonts w:ascii="Times New Roman" w:hAnsi="Times New Roman" w:cs="Times New Roman"/>
      <w:b/>
      <w:bCs/>
      <w:sz w:val="18"/>
      <w:szCs w:val="18"/>
    </w:rPr>
  </w:style>
  <w:style w:type="character" w:customStyle="1" w:styleId="FontStyle41">
    <w:name w:val="Font Style41"/>
    <w:uiPriority w:val="99"/>
    <w:rsid w:val="00DB16FA"/>
    <w:rPr>
      <w:rFonts w:ascii="Times New Roman" w:hAnsi="Times New Roman" w:cs="Times New Roman"/>
      <w:i/>
      <w:iCs/>
      <w:spacing w:val="10"/>
      <w:sz w:val="18"/>
      <w:szCs w:val="18"/>
    </w:rPr>
  </w:style>
  <w:style w:type="character" w:customStyle="1" w:styleId="330">
    <w:name w:val="Заголовок №3 (3)_"/>
    <w:link w:val="331"/>
    <w:uiPriority w:val="99"/>
    <w:locked/>
    <w:rsid w:val="00DB16FA"/>
    <w:rPr>
      <w:rFonts w:ascii="Calibri"/>
      <w:b/>
      <w:sz w:val="23"/>
      <w:shd w:val="clear" w:color="auto" w:fill="FFFFFF"/>
    </w:rPr>
  </w:style>
  <w:style w:type="paragraph" w:customStyle="1" w:styleId="331">
    <w:name w:val="Заголовок №3 (3)1"/>
    <w:basedOn w:val="a"/>
    <w:link w:val="330"/>
    <w:uiPriority w:val="99"/>
    <w:rsid w:val="00DB16FA"/>
    <w:pPr>
      <w:shd w:val="clear" w:color="auto" w:fill="FFFFFF"/>
      <w:spacing w:before="420" w:after="60" w:line="240" w:lineRule="atLeast"/>
      <w:outlineLvl w:val="2"/>
    </w:pPr>
    <w:rPr>
      <w:rFonts w:eastAsiaTheme="minorHAnsi" w:hAnsiTheme="minorHAnsi" w:cstheme="minorBidi"/>
      <w:b/>
      <w:sz w:val="23"/>
      <w:lang w:eastAsia="en-US"/>
    </w:rPr>
  </w:style>
  <w:style w:type="character" w:customStyle="1" w:styleId="3314">
    <w:name w:val="Заголовок №3 (3)14"/>
    <w:uiPriority w:val="99"/>
    <w:rsid w:val="00DB16FA"/>
    <w:rPr>
      <w:rFonts w:ascii="Calibri" w:hAnsi="Calibri"/>
      <w:spacing w:val="0"/>
      <w:sz w:val="23"/>
    </w:rPr>
  </w:style>
  <w:style w:type="character" w:customStyle="1" w:styleId="BodyTextChar1">
    <w:name w:val="Body Text Char1"/>
    <w:uiPriority w:val="99"/>
    <w:semiHidden/>
    <w:locked/>
    <w:rsid w:val="00DB16FA"/>
    <w:rPr>
      <w:rFonts w:hAnsi="Trebuchet MS" w:cs="Trebuchet MS"/>
      <w:sz w:val="24"/>
      <w:szCs w:val="24"/>
    </w:rPr>
  </w:style>
  <w:style w:type="character" w:customStyle="1" w:styleId="1b">
    <w:name w:val="Основной текст Знак1"/>
    <w:uiPriority w:val="99"/>
    <w:semiHidden/>
    <w:rsid w:val="00DB16FA"/>
    <w:rPr>
      <w:rFonts w:hAnsi="Trebuchet MS" w:cs="Trebuchet MS"/>
      <w:sz w:val="24"/>
      <w:szCs w:val="24"/>
    </w:rPr>
  </w:style>
  <w:style w:type="character" w:customStyle="1" w:styleId="36">
    <w:name w:val="Заголовок №3_"/>
    <w:link w:val="310"/>
    <w:uiPriority w:val="99"/>
    <w:locked/>
    <w:rsid w:val="00DB16FA"/>
    <w:rPr>
      <w:b/>
      <w:shd w:val="clear" w:color="auto" w:fill="FFFFFF"/>
    </w:rPr>
  </w:style>
  <w:style w:type="paragraph" w:customStyle="1" w:styleId="310">
    <w:name w:val="Заголовок №31"/>
    <w:basedOn w:val="a"/>
    <w:link w:val="36"/>
    <w:uiPriority w:val="99"/>
    <w:rsid w:val="00DB16FA"/>
    <w:pPr>
      <w:shd w:val="clear" w:color="auto" w:fill="FFFFFF"/>
      <w:spacing w:after="0" w:line="211" w:lineRule="exact"/>
      <w:jc w:val="both"/>
      <w:outlineLvl w:val="2"/>
    </w:pPr>
    <w:rPr>
      <w:rFonts w:asciiTheme="minorHAnsi" w:eastAsiaTheme="minorHAnsi" w:hAnsiTheme="minorHAnsi" w:cstheme="minorBidi"/>
      <w:b/>
      <w:lang w:eastAsia="en-US"/>
    </w:rPr>
  </w:style>
  <w:style w:type="character" w:customStyle="1" w:styleId="140">
    <w:name w:val="Основной текст (14)"/>
    <w:uiPriority w:val="99"/>
    <w:rsid w:val="00DB16FA"/>
    <w:rPr>
      <w:i/>
      <w:noProof/>
      <w:sz w:val="22"/>
    </w:rPr>
  </w:style>
  <w:style w:type="character" w:customStyle="1" w:styleId="360">
    <w:name w:val="Заголовок №36"/>
    <w:uiPriority w:val="99"/>
    <w:rsid w:val="00DB16FA"/>
    <w:rPr>
      <w:rFonts w:ascii="Times New Roman" w:hAnsi="Times New Roman"/>
      <w:spacing w:val="0"/>
      <w:sz w:val="22"/>
    </w:rPr>
  </w:style>
  <w:style w:type="paragraph" w:styleId="37">
    <w:name w:val="Body Text 3"/>
    <w:basedOn w:val="a"/>
    <w:link w:val="38"/>
    <w:uiPriority w:val="99"/>
    <w:semiHidden/>
    <w:rsid w:val="00DB16FA"/>
    <w:pPr>
      <w:widowControl w:val="0"/>
      <w:autoSpaceDE w:val="0"/>
      <w:autoSpaceDN w:val="0"/>
      <w:adjustRightInd w:val="0"/>
      <w:spacing w:after="120" w:line="240" w:lineRule="auto"/>
    </w:pPr>
    <w:rPr>
      <w:rFonts w:ascii="Trebuchet MS" w:hAnsi="Trebuchet MS"/>
      <w:sz w:val="16"/>
      <w:szCs w:val="16"/>
    </w:rPr>
  </w:style>
  <w:style w:type="character" w:customStyle="1" w:styleId="38">
    <w:name w:val="Основной текст 3 Знак"/>
    <w:basedOn w:val="a0"/>
    <w:link w:val="37"/>
    <w:uiPriority w:val="99"/>
    <w:semiHidden/>
    <w:rsid w:val="00DB16FA"/>
    <w:rPr>
      <w:rFonts w:ascii="Trebuchet MS" w:eastAsia="Times New Roman" w:hAnsi="Trebuchet MS" w:cs="Times New Roman"/>
      <w:sz w:val="16"/>
      <w:szCs w:val="16"/>
    </w:rPr>
  </w:style>
  <w:style w:type="paragraph" w:styleId="affc">
    <w:name w:val="Date"/>
    <w:basedOn w:val="a"/>
    <w:next w:val="a"/>
    <w:link w:val="affd"/>
    <w:uiPriority w:val="99"/>
    <w:rsid w:val="00DB16FA"/>
    <w:pPr>
      <w:spacing w:after="0" w:line="240" w:lineRule="auto"/>
    </w:pPr>
    <w:rPr>
      <w:rFonts w:ascii="Times New Roman" w:hAnsi="Times New Roman"/>
      <w:sz w:val="20"/>
      <w:szCs w:val="20"/>
    </w:rPr>
  </w:style>
  <w:style w:type="character" w:customStyle="1" w:styleId="affd">
    <w:name w:val="Дата Знак"/>
    <w:basedOn w:val="a0"/>
    <w:link w:val="affc"/>
    <w:uiPriority w:val="99"/>
    <w:rsid w:val="00DB16FA"/>
    <w:rPr>
      <w:rFonts w:ascii="Times New Roman" w:eastAsia="Times New Roman" w:hAnsi="Times New Roman" w:cs="Times New Roman"/>
      <w:sz w:val="20"/>
      <w:szCs w:val="20"/>
    </w:rPr>
  </w:style>
  <w:style w:type="character" w:customStyle="1" w:styleId="Q">
    <w:name w:val="Q"/>
    <w:uiPriority w:val="99"/>
    <w:rsid w:val="00DB16FA"/>
    <w:rPr>
      <w:rFonts w:eastAsia="SimSun"/>
    </w:rPr>
  </w:style>
  <w:style w:type="character" w:customStyle="1" w:styleId="aff">
    <w:name w:val="Без интервала Знак"/>
    <w:aliases w:val="основа Знак"/>
    <w:link w:val="afe"/>
    <w:uiPriority w:val="1"/>
    <w:rsid w:val="00DB16FA"/>
    <w:rPr>
      <w:rFonts w:ascii="Calibri" w:eastAsia="Calibri" w:hAnsi="Calibri" w:cs="Times New Roman"/>
    </w:rPr>
  </w:style>
  <w:style w:type="character" w:customStyle="1" w:styleId="FontStyle23">
    <w:name w:val="Font Style23"/>
    <w:uiPriority w:val="99"/>
    <w:rsid w:val="00DB16FA"/>
    <w:rPr>
      <w:rFonts w:ascii="Tahoma" w:hAnsi="Tahoma" w:cs="Tahoma"/>
      <w:sz w:val="18"/>
      <w:szCs w:val="18"/>
    </w:rPr>
  </w:style>
  <w:style w:type="character" w:customStyle="1" w:styleId="dash0421005f0442005f0440005f043e005f0433005f0438005f0439005f005fchar1char1">
    <w:name w:val="dash0421_005f0442_005f0440_005f043e_005f0433_005f0438_005f0439_005f_005fchar1__char1"/>
    <w:rsid w:val="00DB16FA"/>
    <w:rPr>
      <w:b/>
      <w:bCs/>
    </w:rPr>
  </w:style>
  <w:style w:type="character" w:customStyle="1" w:styleId="FontStyle24">
    <w:name w:val="Font Style24"/>
    <w:uiPriority w:val="99"/>
    <w:rsid w:val="00DB16FA"/>
    <w:rPr>
      <w:rFonts w:ascii="Tahoma" w:hAnsi="Tahoma" w:cs="Tahoma"/>
      <w:sz w:val="18"/>
      <w:szCs w:val="18"/>
    </w:rPr>
  </w:style>
  <w:style w:type="character" w:customStyle="1" w:styleId="NoSpacingChar">
    <w:name w:val="No Spacing Char"/>
    <w:link w:val="16"/>
    <w:locked/>
    <w:rsid w:val="00DB16FA"/>
    <w:rPr>
      <w:rFonts w:ascii="Times New Roman" w:eastAsia="Calibri" w:hAnsi="Times New Roman" w:cs="Times New Roman"/>
      <w:sz w:val="24"/>
      <w:szCs w:val="24"/>
      <w:lang w:eastAsia="ru-RU"/>
    </w:rPr>
  </w:style>
  <w:style w:type="paragraph" w:customStyle="1" w:styleId="Abstract">
    <w:name w:val="Abstract"/>
    <w:basedOn w:val="a"/>
    <w:link w:val="Abstract0"/>
    <w:rsid w:val="00DB16FA"/>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DB16FA"/>
    <w:rPr>
      <w:rFonts w:ascii="Times New Roman" w:eastAsia="@Arial Unicode MS" w:hAnsi="Times New Roman" w:cs="Times New Roman"/>
      <w:sz w:val="28"/>
      <w:szCs w:val="28"/>
    </w:rPr>
  </w:style>
  <w:style w:type="paragraph" w:customStyle="1" w:styleId="1c">
    <w:name w:val="Обычный1"/>
    <w:rsid w:val="00DB16F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e">
    <w:name w:val="Новый"/>
    <w:basedOn w:val="a"/>
    <w:rsid w:val="00DB16FA"/>
    <w:pPr>
      <w:spacing w:after="0" w:line="360" w:lineRule="auto"/>
      <w:ind w:firstLine="454"/>
      <w:jc w:val="both"/>
    </w:pPr>
    <w:rPr>
      <w:rFonts w:ascii="Times New Roman" w:hAnsi="Times New Roman"/>
      <w:sz w:val="28"/>
      <w:szCs w:val="24"/>
      <w:lang w:eastAsia="en-US" w:bidi="en-US"/>
    </w:rPr>
  </w:style>
  <w:style w:type="numbering" w:customStyle="1" w:styleId="1d">
    <w:name w:val="Нет списка1"/>
    <w:next w:val="a2"/>
    <w:uiPriority w:val="99"/>
    <w:semiHidden/>
    <w:unhideWhenUsed/>
    <w:rsid w:val="00DB16FA"/>
  </w:style>
  <w:style w:type="numbering" w:customStyle="1" w:styleId="110">
    <w:name w:val="Нет списка11"/>
    <w:next w:val="a2"/>
    <w:uiPriority w:val="99"/>
    <w:semiHidden/>
    <w:unhideWhenUsed/>
    <w:rsid w:val="00DB16FA"/>
  </w:style>
  <w:style w:type="paragraph" w:customStyle="1" w:styleId="1e">
    <w:name w:val="Обычный1"/>
    <w:rsid w:val="00DB16F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xl88">
    <w:name w:val="xl88"/>
    <w:basedOn w:val="a"/>
    <w:rsid w:val="00E236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numbering" w:customStyle="1" w:styleId="5">
    <w:name w:val="Импортированный стиль 5"/>
    <w:rsid w:val="00E236FC"/>
    <w:pPr>
      <w:numPr>
        <w:numId w:val="46"/>
      </w:numPr>
    </w:pPr>
  </w:style>
  <w:style w:type="character" w:styleId="afff">
    <w:name w:val="Unresolved Mention"/>
    <w:basedOn w:val="a0"/>
    <w:uiPriority w:val="99"/>
    <w:semiHidden/>
    <w:unhideWhenUsed/>
    <w:rsid w:val="005E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uchebnik.ru/material/biologiya-umk-ponomareva-5-klass-metodicheskoe-posob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e.sdamgia.ru/" TargetMode="External"/><Relationship Id="rId5" Type="http://schemas.openxmlformats.org/officeDocument/2006/relationships/footnotes" Target="footnotes.xml"/><Relationship Id="rId10" Type="http://schemas.openxmlformats.org/officeDocument/2006/relationships/hyperlink" Target="https://uchi.ru/home" TargetMode="External"/><Relationship Id="rId4" Type="http://schemas.openxmlformats.org/officeDocument/2006/relationships/webSettings" Target="webSettings.xml"/><Relationship Id="rId9" Type="http://schemas.openxmlformats.org/officeDocument/2006/relationships/hyperlink" Target="https://uchi.ru/hom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20</cp:revision>
  <cp:lastPrinted>2023-09-19T12:09:00Z</cp:lastPrinted>
  <dcterms:created xsi:type="dcterms:W3CDTF">2022-11-22T16:50:00Z</dcterms:created>
  <dcterms:modified xsi:type="dcterms:W3CDTF">2023-10-09T15:25:00Z</dcterms:modified>
</cp:coreProperties>
</file>