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FE326" w14:textId="77777777" w:rsidR="00131DFD" w:rsidRDefault="00131DFD" w:rsidP="00390260">
      <w:pPr>
        <w:jc w:val="center"/>
        <w:rPr>
          <w:rFonts w:ascii="Times New Roman" w:eastAsia="Times New Roman" w:hAnsi="Times New Roman" w:cs="Times New Roman"/>
          <w:b/>
        </w:rPr>
      </w:pPr>
      <w:bookmarkStart w:id="0" w:name="bookmark0"/>
    </w:p>
    <w:p w14:paraId="529B1B72" w14:textId="77777777" w:rsidR="00F24A7E" w:rsidRPr="00F24A7E" w:rsidRDefault="00F24A7E" w:rsidP="00F24A7E">
      <w:pPr>
        <w:spacing w:after="0" w:line="240" w:lineRule="auto"/>
        <w:jc w:val="center"/>
        <w:rPr>
          <w:rFonts w:ascii="Times New Roman" w:eastAsia="Times New Roman" w:hAnsi="Times New Roman" w:cs="Times New Roman"/>
          <w:b/>
          <w:sz w:val="28"/>
          <w:szCs w:val="24"/>
        </w:rPr>
      </w:pPr>
      <w:r w:rsidRPr="00F24A7E">
        <w:rPr>
          <w:rFonts w:ascii="Times New Roman" w:eastAsia="Times New Roman" w:hAnsi="Times New Roman" w:cs="Times New Roman"/>
          <w:b/>
          <w:sz w:val="28"/>
          <w:szCs w:val="24"/>
        </w:rPr>
        <w:t xml:space="preserve">Муниципальное бюджетное общеобразовательное учреждение </w:t>
      </w:r>
    </w:p>
    <w:p w14:paraId="2378C2C0" w14:textId="77777777" w:rsidR="00F24A7E" w:rsidRPr="00F24A7E" w:rsidRDefault="00F24A7E" w:rsidP="00F24A7E">
      <w:pPr>
        <w:spacing w:after="0" w:line="240" w:lineRule="auto"/>
        <w:jc w:val="center"/>
        <w:rPr>
          <w:rFonts w:ascii="Times New Roman" w:eastAsia="Times New Roman" w:hAnsi="Times New Roman" w:cs="Times New Roman"/>
          <w:b/>
          <w:sz w:val="28"/>
          <w:szCs w:val="24"/>
        </w:rPr>
      </w:pPr>
      <w:r w:rsidRPr="00F24A7E">
        <w:rPr>
          <w:rFonts w:ascii="Times New Roman" w:eastAsia="Times New Roman" w:hAnsi="Times New Roman" w:cs="Times New Roman"/>
          <w:b/>
          <w:sz w:val="28"/>
          <w:szCs w:val="24"/>
        </w:rPr>
        <w:t xml:space="preserve">«Северский лицей» </w:t>
      </w:r>
    </w:p>
    <w:p w14:paraId="6AD40D86"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6417BC59" w14:textId="77777777" w:rsidR="00F24A7E" w:rsidRPr="00F24A7E" w:rsidRDefault="00F24A7E" w:rsidP="00F24A7E">
      <w:pPr>
        <w:spacing w:after="0" w:line="240" w:lineRule="auto"/>
        <w:rPr>
          <w:rFonts w:ascii="Times New Roman" w:eastAsia="Times New Roman" w:hAnsi="Times New Roman" w:cs="Times New Roman"/>
          <w:b/>
          <w:i/>
          <w:sz w:val="24"/>
          <w:szCs w:val="24"/>
        </w:rPr>
      </w:pPr>
    </w:p>
    <w:p w14:paraId="7DA1871B" w14:textId="77777777" w:rsidR="00F24A7E" w:rsidRPr="00F24A7E" w:rsidRDefault="00F24A7E" w:rsidP="00F24A7E">
      <w:pPr>
        <w:spacing w:after="0" w:line="240" w:lineRule="auto"/>
        <w:rPr>
          <w:rFonts w:ascii="Times New Roman" w:eastAsia="Times New Roman" w:hAnsi="Times New Roman" w:cs="Times New Roman"/>
          <w:b/>
          <w:i/>
          <w:sz w:val="24"/>
          <w:szCs w:val="24"/>
        </w:rPr>
      </w:pPr>
    </w:p>
    <w:p w14:paraId="38C922C7" w14:textId="77777777" w:rsidR="00F24A7E" w:rsidRPr="00F24A7E" w:rsidRDefault="00F24A7E" w:rsidP="00F24A7E">
      <w:pPr>
        <w:spacing w:after="0" w:line="240" w:lineRule="auto"/>
        <w:rPr>
          <w:rFonts w:ascii="Times New Roman" w:eastAsia="Times New Roman" w:hAnsi="Times New Roman" w:cs="Times New Roman"/>
          <w:b/>
          <w:i/>
          <w:sz w:val="24"/>
          <w:szCs w:val="24"/>
        </w:rPr>
      </w:pPr>
    </w:p>
    <w:p w14:paraId="1747EB76" w14:textId="77777777" w:rsidR="00F24A7E" w:rsidRPr="00F24A7E" w:rsidRDefault="00F24A7E" w:rsidP="00F24A7E">
      <w:pPr>
        <w:spacing w:after="0" w:line="240" w:lineRule="auto"/>
        <w:rPr>
          <w:rFonts w:ascii="Times New Roman" w:eastAsia="Times New Roman" w:hAnsi="Times New Roman" w:cs="Times New Roman"/>
          <w:b/>
          <w:i/>
          <w:sz w:val="24"/>
          <w:szCs w:val="24"/>
        </w:rPr>
      </w:pPr>
    </w:p>
    <w:p w14:paraId="3D20C610" w14:textId="77777777" w:rsidR="00F24A7E" w:rsidRPr="00F24A7E" w:rsidRDefault="00F24A7E" w:rsidP="00F24A7E">
      <w:pPr>
        <w:spacing w:after="0" w:line="240" w:lineRule="auto"/>
        <w:rPr>
          <w:rFonts w:ascii="Times New Roman" w:eastAsia="Times New Roman" w:hAnsi="Times New Roman" w:cs="Times New Roman"/>
          <w:b/>
          <w:i/>
          <w:sz w:val="24"/>
          <w:szCs w:val="24"/>
        </w:rPr>
      </w:pPr>
    </w:p>
    <w:p w14:paraId="2D5B367F" w14:textId="77777777" w:rsidR="00F24A7E" w:rsidRPr="00F24A7E" w:rsidRDefault="00F24A7E" w:rsidP="00F24A7E">
      <w:pPr>
        <w:spacing w:after="0" w:line="240" w:lineRule="auto"/>
        <w:rPr>
          <w:rFonts w:ascii="Times New Roman" w:eastAsia="Times New Roman" w:hAnsi="Times New Roman" w:cs="Times New Roman"/>
          <w:b/>
          <w:i/>
          <w:sz w:val="24"/>
          <w:szCs w:val="24"/>
        </w:rPr>
      </w:pPr>
    </w:p>
    <w:p w14:paraId="1F466215" w14:textId="77777777" w:rsidR="00F24A7E" w:rsidRPr="00F24A7E" w:rsidRDefault="00F24A7E" w:rsidP="00F24A7E">
      <w:pPr>
        <w:spacing w:after="0" w:line="240" w:lineRule="auto"/>
        <w:rPr>
          <w:rFonts w:ascii="Times New Roman" w:eastAsia="Times New Roman" w:hAnsi="Times New Roman" w:cs="Times New Roman"/>
          <w:b/>
          <w:i/>
          <w:sz w:val="24"/>
          <w:szCs w:val="24"/>
        </w:rPr>
      </w:pPr>
    </w:p>
    <w:p w14:paraId="6A2D7F17" w14:textId="77777777" w:rsidR="00F24A7E" w:rsidRPr="00F24A7E" w:rsidRDefault="00F24A7E" w:rsidP="00F24A7E">
      <w:pPr>
        <w:spacing w:after="0" w:line="240" w:lineRule="auto"/>
        <w:rPr>
          <w:rFonts w:ascii="Times New Roman" w:eastAsia="Times New Roman" w:hAnsi="Times New Roman" w:cs="Times New Roman"/>
          <w:b/>
          <w:i/>
          <w:sz w:val="24"/>
          <w:szCs w:val="24"/>
        </w:rPr>
      </w:pPr>
    </w:p>
    <w:p w14:paraId="6E718FC9" w14:textId="77777777" w:rsidR="00F24A7E" w:rsidRPr="00F24A7E" w:rsidRDefault="00F24A7E" w:rsidP="00F24A7E">
      <w:pPr>
        <w:spacing w:after="0" w:line="240" w:lineRule="auto"/>
        <w:rPr>
          <w:rFonts w:ascii="Times New Roman" w:eastAsia="Times New Roman" w:hAnsi="Times New Roman" w:cs="Times New Roman"/>
          <w:b/>
          <w:i/>
          <w:sz w:val="24"/>
          <w:szCs w:val="24"/>
        </w:rPr>
      </w:pPr>
    </w:p>
    <w:p w14:paraId="15A60A95" w14:textId="77777777" w:rsidR="00F24A7E" w:rsidRPr="00F24A7E" w:rsidRDefault="00F24A7E" w:rsidP="00F24A7E">
      <w:pPr>
        <w:spacing w:after="0" w:line="240" w:lineRule="auto"/>
        <w:rPr>
          <w:rFonts w:ascii="Times New Roman" w:eastAsia="Times New Roman" w:hAnsi="Times New Roman" w:cs="Times New Roman"/>
          <w:b/>
          <w:i/>
          <w:sz w:val="24"/>
          <w:szCs w:val="24"/>
        </w:rPr>
      </w:pPr>
    </w:p>
    <w:p w14:paraId="1DF0B3A6" w14:textId="77777777" w:rsidR="00F24A7E" w:rsidRPr="00F24A7E" w:rsidRDefault="00F24A7E" w:rsidP="00F24A7E">
      <w:pPr>
        <w:spacing w:after="60" w:line="240" w:lineRule="auto"/>
        <w:jc w:val="center"/>
        <w:rPr>
          <w:rFonts w:ascii="Times New Roman" w:eastAsia="Times New Roman" w:hAnsi="Times New Roman" w:cs="Times New Roman"/>
          <w:b/>
          <w:sz w:val="32"/>
          <w:szCs w:val="32"/>
        </w:rPr>
      </w:pPr>
      <w:r w:rsidRPr="00F24A7E">
        <w:rPr>
          <w:rFonts w:ascii="Times New Roman" w:eastAsia="Times New Roman" w:hAnsi="Times New Roman" w:cs="Times New Roman"/>
          <w:b/>
          <w:sz w:val="32"/>
          <w:szCs w:val="32"/>
        </w:rPr>
        <w:t xml:space="preserve">Рабочая программа </w:t>
      </w:r>
    </w:p>
    <w:p w14:paraId="36289FA7" w14:textId="77777777" w:rsidR="00F24A7E" w:rsidRPr="00F24A7E" w:rsidRDefault="00F24A7E" w:rsidP="00F24A7E">
      <w:pPr>
        <w:spacing w:after="60" w:line="240" w:lineRule="auto"/>
        <w:jc w:val="center"/>
        <w:rPr>
          <w:rFonts w:ascii="Times New Roman" w:eastAsia="Times New Roman" w:hAnsi="Times New Roman" w:cs="Times New Roman"/>
          <w:b/>
          <w:sz w:val="32"/>
          <w:szCs w:val="32"/>
        </w:rPr>
      </w:pPr>
      <w:r w:rsidRPr="00F24A7E">
        <w:rPr>
          <w:rFonts w:ascii="Times New Roman" w:eastAsia="Times New Roman" w:hAnsi="Times New Roman" w:cs="Times New Roman"/>
          <w:b/>
          <w:sz w:val="32"/>
          <w:szCs w:val="32"/>
        </w:rPr>
        <w:t>учебного предмета «Физика»</w:t>
      </w:r>
    </w:p>
    <w:p w14:paraId="4F8193EC" w14:textId="77777777" w:rsidR="00F24A7E" w:rsidRPr="00F24A7E" w:rsidRDefault="00F24A7E" w:rsidP="00F24A7E">
      <w:pPr>
        <w:spacing w:after="60" w:line="240" w:lineRule="auto"/>
        <w:jc w:val="center"/>
        <w:rPr>
          <w:rFonts w:ascii="Times New Roman" w:eastAsia="Times New Roman" w:hAnsi="Times New Roman" w:cs="Times New Roman"/>
          <w:b/>
          <w:sz w:val="32"/>
          <w:szCs w:val="32"/>
        </w:rPr>
      </w:pPr>
      <w:r w:rsidRPr="00F24A7E">
        <w:rPr>
          <w:rFonts w:ascii="Times New Roman" w:eastAsia="Times New Roman" w:hAnsi="Times New Roman" w:cs="Times New Roman"/>
          <w:b/>
          <w:sz w:val="32"/>
          <w:szCs w:val="32"/>
        </w:rPr>
        <w:t>для 9 класса основного общего образования</w:t>
      </w:r>
    </w:p>
    <w:p w14:paraId="39149ECD"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671CDEAF"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5997D2F6"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30851D15"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7DB96FD0"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4E037FD0"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774B3523"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1B42731B"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5F46A228"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33C7C015"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1120C085"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30866E75"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30484490"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5F7B1BC8"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10E5AED6"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5670FFCA"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4811BD20"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6B915F2C"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42FD0010"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7EF840FF"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14E27904"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4F494407"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48C39583"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124B9BAF"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79A03AEC"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13017256"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398C17CC" w14:textId="77777777" w:rsidR="00F24A7E" w:rsidRPr="00F24A7E" w:rsidRDefault="00F24A7E" w:rsidP="00F24A7E">
      <w:pPr>
        <w:spacing w:after="0" w:line="240" w:lineRule="auto"/>
        <w:jc w:val="center"/>
        <w:rPr>
          <w:rFonts w:ascii="Times New Roman" w:eastAsia="Times New Roman" w:hAnsi="Times New Roman" w:cs="Times New Roman"/>
          <w:b/>
          <w:sz w:val="24"/>
          <w:szCs w:val="24"/>
        </w:rPr>
      </w:pPr>
    </w:p>
    <w:p w14:paraId="4E79BCAF" w14:textId="71136C22" w:rsidR="00F24A7E" w:rsidRPr="00F24A7E" w:rsidRDefault="00625F8D" w:rsidP="00F24A7E">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2023-2024</w:t>
      </w:r>
      <w:r w:rsidR="00F24A7E" w:rsidRPr="00F24A7E">
        <w:rPr>
          <w:rFonts w:ascii="Times New Roman" w:eastAsia="Times New Roman" w:hAnsi="Times New Roman" w:cs="Times New Roman"/>
          <w:b/>
          <w:sz w:val="28"/>
          <w:szCs w:val="24"/>
        </w:rPr>
        <w:t xml:space="preserve"> учебный год</w:t>
      </w:r>
    </w:p>
    <w:p w14:paraId="2849FDA0" w14:textId="6E17F146" w:rsidR="00131DFD" w:rsidRDefault="00131DFD" w:rsidP="00390260">
      <w:pPr>
        <w:jc w:val="center"/>
        <w:rPr>
          <w:rFonts w:ascii="Times New Roman" w:eastAsia="Times New Roman" w:hAnsi="Times New Roman" w:cs="Times New Roman"/>
          <w:b/>
        </w:rPr>
      </w:pPr>
    </w:p>
    <w:p w14:paraId="5E4835A6" w14:textId="519A5675" w:rsidR="00131DFD" w:rsidRDefault="00131DFD" w:rsidP="00390260">
      <w:pPr>
        <w:jc w:val="center"/>
        <w:rPr>
          <w:rFonts w:ascii="Times New Roman" w:eastAsia="Times New Roman" w:hAnsi="Times New Roman" w:cs="Times New Roman"/>
          <w:b/>
        </w:rPr>
      </w:pPr>
    </w:p>
    <w:p w14:paraId="7B3BF8AF" w14:textId="77777777" w:rsidR="00131DFD" w:rsidRDefault="00131DFD" w:rsidP="00390260">
      <w:pPr>
        <w:jc w:val="center"/>
        <w:rPr>
          <w:rFonts w:ascii="Times New Roman" w:eastAsia="Times New Roman" w:hAnsi="Times New Roman" w:cs="Times New Roman"/>
          <w:b/>
        </w:rPr>
      </w:pPr>
    </w:p>
    <w:p w14:paraId="4FC39250" w14:textId="133EFA2C" w:rsidR="00390260" w:rsidRPr="00390260" w:rsidRDefault="00390260" w:rsidP="00390260">
      <w:pPr>
        <w:jc w:val="center"/>
        <w:rPr>
          <w:rFonts w:ascii="Times New Roman" w:eastAsia="Times New Roman" w:hAnsi="Times New Roman" w:cs="Times New Roman"/>
          <w:b/>
        </w:rPr>
      </w:pPr>
      <w:r w:rsidRPr="00390260">
        <w:rPr>
          <w:rFonts w:ascii="Times New Roman" w:eastAsia="Times New Roman" w:hAnsi="Times New Roman" w:cs="Times New Roman"/>
          <w:b/>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0"/>
        <w:gridCol w:w="6934"/>
        <w:gridCol w:w="917"/>
      </w:tblGrid>
      <w:tr w:rsidR="00F24A7E" w:rsidRPr="00390260" w14:paraId="35A66E0C" w14:textId="77777777" w:rsidTr="00F24A7E">
        <w:trPr>
          <w:trHeight w:val="397"/>
        </w:trPr>
        <w:tc>
          <w:tcPr>
            <w:tcW w:w="1809" w:type="dxa"/>
          </w:tcPr>
          <w:p w14:paraId="7F3BEBA9" w14:textId="416F5757" w:rsidR="00F24A7E" w:rsidRPr="00390260" w:rsidRDefault="00F24A7E" w:rsidP="00390260">
            <w:pPr>
              <w:autoSpaceDE w:val="0"/>
              <w:autoSpaceDN w:val="0"/>
              <w:adjustRightInd w:val="0"/>
              <w:spacing w:after="0"/>
              <w:jc w:val="center"/>
              <w:rPr>
                <w:rFonts w:ascii="Times New Roman" w:eastAsia="Times New Roman" w:hAnsi="Times New Roman" w:cs="Times New Roman"/>
                <w:b/>
              </w:rPr>
            </w:pPr>
            <w:r>
              <w:rPr>
                <w:rFonts w:ascii="Times New Roman" w:eastAsia="Times New Roman" w:hAnsi="Times New Roman" w:cs="Times New Roman"/>
                <w:b/>
              </w:rPr>
              <w:t>№ раздела</w:t>
            </w:r>
          </w:p>
        </w:tc>
        <w:tc>
          <w:tcPr>
            <w:tcW w:w="7122" w:type="dxa"/>
            <w:vAlign w:val="center"/>
          </w:tcPr>
          <w:p w14:paraId="174D6D31" w14:textId="7AC55432" w:rsidR="00F24A7E" w:rsidRPr="00390260" w:rsidRDefault="00F24A7E" w:rsidP="00390260">
            <w:pPr>
              <w:autoSpaceDE w:val="0"/>
              <w:autoSpaceDN w:val="0"/>
              <w:adjustRightInd w:val="0"/>
              <w:spacing w:after="0"/>
              <w:jc w:val="center"/>
              <w:rPr>
                <w:rFonts w:ascii="Times New Roman" w:eastAsia="Times New Roman" w:hAnsi="Times New Roman" w:cs="Times New Roman"/>
                <w:b/>
              </w:rPr>
            </w:pPr>
            <w:r w:rsidRPr="00390260">
              <w:rPr>
                <w:rFonts w:ascii="Times New Roman" w:eastAsia="Times New Roman" w:hAnsi="Times New Roman" w:cs="Times New Roman"/>
                <w:b/>
              </w:rPr>
              <w:t>Название раздела</w:t>
            </w:r>
          </w:p>
        </w:tc>
        <w:tc>
          <w:tcPr>
            <w:tcW w:w="926" w:type="dxa"/>
            <w:vAlign w:val="center"/>
          </w:tcPr>
          <w:p w14:paraId="1062B42A" w14:textId="77777777" w:rsidR="00F24A7E" w:rsidRPr="00390260" w:rsidRDefault="00F24A7E" w:rsidP="00390260">
            <w:pPr>
              <w:autoSpaceDE w:val="0"/>
              <w:autoSpaceDN w:val="0"/>
              <w:adjustRightInd w:val="0"/>
              <w:spacing w:after="0"/>
              <w:jc w:val="center"/>
              <w:rPr>
                <w:rFonts w:ascii="Times New Roman" w:eastAsia="Times New Roman" w:hAnsi="Times New Roman" w:cs="Times New Roman"/>
                <w:b/>
              </w:rPr>
            </w:pPr>
            <w:r w:rsidRPr="00390260">
              <w:rPr>
                <w:rFonts w:ascii="Times New Roman" w:eastAsia="Times New Roman" w:hAnsi="Times New Roman" w:cs="Times New Roman"/>
                <w:b/>
              </w:rPr>
              <w:t>Стр.</w:t>
            </w:r>
          </w:p>
        </w:tc>
      </w:tr>
      <w:tr w:rsidR="00F24A7E" w:rsidRPr="00390260" w14:paraId="1D4396E7" w14:textId="77777777" w:rsidTr="00F24A7E">
        <w:trPr>
          <w:trHeight w:val="397"/>
        </w:trPr>
        <w:tc>
          <w:tcPr>
            <w:tcW w:w="1809" w:type="dxa"/>
          </w:tcPr>
          <w:p w14:paraId="1E7C79E3" w14:textId="677670F5" w:rsidR="00F24A7E" w:rsidRPr="00390260" w:rsidRDefault="00F24A7E" w:rsidP="00F24A7E">
            <w:pPr>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7122" w:type="dxa"/>
            <w:vAlign w:val="center"/>
          </w:tcPr>
          <w:p w14:paraId="2E2953FA" w14:textId="38CCA902" w:rsidR="00F24A7E" w:rsidRPr="00390260" w:rsidRDefault="00F24A7E" w:rsidP="00390260">
            <w:pPr>
              <w:autoSpaceDE w:val="0"/>
              <w:autoSpaceDN w:val="0"/>
              <w:adjustRightInd w:val="0"/>
              <w:spacing w:after="0"/>
              <w:rPr>
                <w:rFonts w:ascii="Times New Roman" w:eastAsia="Times New Roman" w:hAnsi="Times New Roman" w:cs="Times New Roman"/>
              </w:rPr>
            </w:pPr>
            <w:r w:rsidRPr="00390260">
              <w:rPr>
                <w:rFonts w:ascii="Times New Roman" w:eastAsia="Times New Roman" w:hAnsi="Times New Roman" w:cs="Times New Roman"/>
              </w:rPr>
              <w:t xml:space="preserve">Пояснительная записка </w:t>
            </w:r>
          </w:p>
        </w:tc>
        <w:tc>
          <w:tcPr>
            <w:tcW w:w="926" w:type="dxa"/>
            <w:vAlign w:val="center"/>
          </w:tcPr>
          <w:p w14:paraId="028757E5" w14:textId="31224EAD" w:rsidR="00F24A7E" w:rsidRPr="00390260" w:rsidRDefault="00F24A7E" w:rsidP="00390260">
            <w:pPr>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2</w:t>
            </w:r>
          </w:p>
        </w:tc>
      </w:tr>
      <w:tr w:rsidR="00F24A7E" w:rsidRPr="00390260" w14:paraId="43960491" w14:textId="77777777" w:rsidTr="00F24A7E">
        <w:trPr>
          <w:trHeight w:val="397"/>
        </w:trPr>
        <w:tc>
          <w:tcPr>
            <w:tcW w:w="1809" w:type="dxa"/>
          </w:tcPr>
          <w:p w14:paraId="05ED9087" w14:textId="45D8445D" w:rsidR="00F24A7E" w:rsidRPr="00390260" w:rsidRDefault="00F24A7E" w:rsidP="00F24A7E">
            <w:pPr>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7122" w:type="dxa"/>
            <w:vAlign w:val="center"/>
          </w:tcPr>
          <w:p w14:paraId="4E34DAEE" w14:textId="14D84951" w:rsidR="00F24A7E" w:rsidRPr="00390260" w:rsidRDefault="00F24A7E" w:rsidP="00F24A7E">
            <w:pPr>
              <w:autoSpaceDE w:val="0"/>
              <w:autoSpaceDN w:val="0"/>
              <w:adjustRightInd w:val="0"/>
              <w:spacing w:after="0"/>
              <w:rPr>
                <w:rFonts w:ascii="Times New Roman" w:eastAsia="Times New Roman" w:hAnsi="Times New Roman" w:cs="Times New Roman"/>
                <w:kern w:val="2"/>
              </w:rPr>
            </w:pPr>
            <w:r w:rsidRPr="00390260">
              <w:rPr>
                <w:rFonts w:ascii="Times New Roman" w:eastAsia="Times New Roman" w:hAnsi="Times New Roman" w:cs="Times New Roman"/>
                <w:kern w:val="2"/>
              </w:rPr>
              <w:t>Содержание учебного предмета</w:t>
            </w:r>
            <w:r w:rsidRPr="00390260">
              <w:rPr>
                <w:rFonts w:ascii="Times New Roman" w:eastAsia="Times New Roman" w:hAnsi="Times New Roman" w:cs="Times New Roman"/>
              </w:rPr>
              <w:t xml:space="preserve"> </w:t>
            </w:r>
          </w:p>
        </w:tc>
        <w:tc>
          <w:tcPr>
            <w:tcW w:w="926" w:type="dxa"/>
            <w:vAlign w:val="center"/>
          </w:tcPr>
          <w:p w14:paraId="5CBFC283" w14:textId="33273F9E" w:rsidR="00F24A7E" w:rsidRPr="00390260" w:rsidRDefault="00F24A7E" w:rsidP="00390260">
            <w:pPr>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4</w:t>
            </w:r>
          </w:p>
        </w:tc>
      </w:tr>
      <w:tr w:rsidR="00F24A7E" w:rsidRPr="00390260" w14:paraId="132DBFEA" w14:textId="77777777" w:rsidTr="00F24A7E">
        <w:trPr>
          <w:trHeight w:val="397"/>
        </w:trPr>
        <w:tc>
          <w:tcPr>
            <w:tcW w:w="1809" w:type="dxa"/>
          </w:tcPr>
          <w:p w14:paraId="56830BFE" w14:textId="14C38A11" w:rsidR="00F24A7E" w:rsidRPr="00390260" w:rsidRDefault="00F24A7E" w:rsidP="00F24A7E">
            <w:pPr>
              <w:autoSpaceDE w:val="0"/>
              <w:autoSpaceDN w:val="0"/>
              <w:adjustRightInd w:val="0"/>
              <w:spacing w:after="0"/>
              <w:jc w:val="center"/>
              <w:rPr>
                <w:rFonts w:ascii="Times New Roman" w:eastAsia="Times New Roman" w:hAnsi="Times New Roman" w:cs="Times New Roman"/>
                <w:kern w:val="2"/>
              </w:rPr>
            </w:pPr>
            <w:r>
              <w:rPr>
                <w:rFonts w:ascii="Times New Roman" w:eastAsia="Times New Roman" w:hAnsi="Times New Roman" w:cs="Times New Roman"/>
                <w:kern w:val="2"/>
              </w:rPr>
              <w:t>3</w:t>
            </w:r>
          </w:p>
        </w:tc>
        <w:tc>
          <w:tcPr>
            <w:tcW w:w="7122" w:type="dxa"/>
            <w:vAlign w:val="center"/>
          </w:tcPr>
          <w:p w14:paraId="63660427" w14:textId="2827E224" w:rsidR="00F24A7E" w:rsidRPr="00390260" w:rsidRDefault="00F24A7E" w:rsidP="00F24A7E">
            <w:pPr>
              <w:autoSpaceDE w:val="0"/>
              <w:autoSpaceDN w:val="0"/>
              <w:adjustRightInd w:val="0"/>
              <w:spacing w:after="0"/>
              <w:rPr>
                <w:rFonts w:ascii="Times New Roman" w:eastAsia="Times New Roman" w:hAnsi="Times New Roman" w:cs="Times New Roman"/>
                <w:kern w:val="2"/>
              </w:rPr>
            </w:pPr>
            <w:r w:rsidRPr="00390260">
              <w:rPr>
                <w:rFonts w:ascii="Times New Roman" w:eastAsia="Times New Roman" w:hAnsi="Times New Roman" w:cs="Times New Roman"/>
              </w:rPr>
              <w:t>Планируемые результаты освоения учебного предмета</w:t>
            </w:r>
          </w:p>
        </w:tc>
        <w:tc>
          <w:tcPr>
            <w:tcW w:w="926" w:type="dxa"/>
            <w:vAlign w:val="center"/>
          </w:tcPr>
          <w:p w14:paraId="5BBA3FC8" w14:textId="1CEA5400" w:rsidR="00F24A7E" w:rsidRPr="00390260" w:rsidRDefault="00F24A7E" w:rsidP="00390260">
            <w:pPr>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6</w:t>
            </w:r>
          </w:p>
        </w:tc>
      </w:tr>
      <w:tr w:rsidR="00F24A7E" w:rsidRPr="00390260" w14:paraId="1D6084AD" w14:textId="77777777" w:rsidTr="00F24A7E">
        <w:trPr>
          <w:trHeight w:val="397"/>
        </w:trPr>
        <w:tc>
          <w:tcPr>
            <w:tcW w:w="1809" w:type="dxa"/>
          </w:tcPr>
          <w:p w14:paraId="6E9654F4" w14:textId="2C945F55" w:rsidR="00F24A7E" w:rsidRPr="00390260" w:rsidRDefault="00F24A7E" w:rsidP="00F24A7E">
            <w:pPr>
              <w:autoSpaceDE w:val="0"/>
              <w:autoSpaceDN w:val="0"/>
              <w:adjustRightInd w:val="0"/>
              <w:spacing w:after="0"/>
              <w:jc w:val="center"/>
              <w:rPr>
                <w:rFonts w:ascii="Times New Roman" w:eastAsia="Times New Roman" w:hAnsi="Times New Roman" w:cs="Times New Roman"/>
                <w:kern w:val="2"/>
              </w:rPr>
            </w:pPr>
            <w:r>
              <w:rPr>
                <w:rFonts w:ascii="Times New Roman" w:eastAsia="Times New Roman" w:hAnsi="Times New Roman" w:cs="Times New Roman"/>
                <w:kern w:val="2"/>
              </w:rPr>
              <w:t>4</w:t>
            </w:r>
          </w:p>
        </w:tc>
        <w:tc>
          <w:tcPr>
            <w:tcW w:w="7122" w:type="dxa"/>
            <w:vAlign w:val="center"/>
          </w:tcPr>
          <w:p w14:paraId="68B34F64" w14:textId="7C6FF852" w:rsidR="00F24A7E" w:rsidRPr="00390260" w:rsidRDefault="00F24A7E" w:rsidP="00390260">
            <w:pPr>
              <w:autoSpaceDE w:val="0"/>
              <w:autoSpaceDN w:val="0"/>
              <w:adjustRightInd w:val="0"/>
              <w:spacing w:after="0"/>
              <w:rPr>
                <w:rFonts w:ascii="Times New Roman" w:eastAsia="Times New Roman" w:hAnsi="Times New Roman" w:cs="Times New Roman"/>
                <w:kern w:val="2"/>
              </w:rPr>
            </w:pPr>
            <w:r w:rsidRPr="00390260">
              <w:rPr>
                <w:rFonts w:ascii="Times New Roman" w:eastAsia="Times New Roman" w:hAnsi="Times New Roman" w:cs="Times New Roman"/>
                <w:kern w:val="2"/>
              </w:rPr>
              <w:t xml:space="preserve">Тематическое планирование </w:t>
            </w:r>
          </w:p>
        </w:tc>
        <w:tc>
          <w:tcPr>
            <w:tcW w:w="926" w:type="dxa"/>
            <w:vAlign w:val="center"/>
          </w:tcPr>
          <w:p w14:paraId="41F98B44" w14:textId="4A7188A2" w:rsidR="00F24A7E" w:rsidRPr="00390260" w:rsidRDefault="00F24A7E" w:rsidP="00390260">
            <w:pPr>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10</w:t>
            </w:r>
          </w:p>
        </w:tc>
      </w:tr>
      <w:tr w:rsidR="00F24A7E" w:rsidRPr="00390260" w14:paraId="4384D732" w14:textId="77777777" w:rsidTr="00F24A7E">
        <w:trPr>
          <w:trHeight w:val="397"/>
        </w:trPr>
        <w:tc>
          <w:tcPr>
            <w:tcW w:w="1809" w:type="dxa"/>
          </w:tcPr>
          <w:p w14:paraId="4EE8EA46" w14:textId="5319F959" w:rsidR="00F24A7E" w:rsidRPr="00F24A7E" w:rsidRDefault="00F24A7E" w:rsidP="00F24A7E">
            <w:pPr>
              <w:autoSpaceDE w:val="0"/>
              <w:autoSpaceDN w:val="0"/>
              <w:adjustRightInd w:val="0"/>
              <w:spacing w:after="0"/>
              <w:jc w:val="center"/>
              <w:rPr>
                <w:rFonts w:ascii="Times New Roman" w:eastAsia="Times New Roman" w:hAnsi="Times New Roman" w:cs="Times New Roman"/>
                <w:kern w:val="2"/>
              </w:rPr>
            </w:pPr>
            <w:r w:rsidRPr="00F24A7E">
              <w:rPr>
                <w:rFonts w:ascii="Times New Roman" w:eastAsia="Times New Roman" w:hAnsi="Times New Roman" w:cs="Times New Roman"/>
                <w:kern w:val="2"/>
              </w:rPr>
              <w:t>5</w:t>
            </w:r>
          </w:p>
        </w:tc>
        <w:tc>
          <w:tcPr>
            <w:tcW w:w="7122" w:type="dxa"/>
            <w:vAlign w:val="center"/>
          </w:tcPr>
          <w:p w14:paraId="0200471F" w14:textId="02991833" w:rsidR="00F24A7E" w:rsidRPr="00390260" w:rsidRDefault="00F24A7E" w:rsidP="00F24A7E">
            <w:pPr>
              <w:autoSpaceDE w:val="0"/>
              <w:autoSpaceDN w:val="0"/>
              <w:adjustRightInd w:val="0"/>
              <w:spacing w:after="0"/>
              <w:rPr>
                <w:rFonts w:ascii="Times New Roman" w:eastAsia="Times New Roman" w:hAnsi="Times New Roman" w:cs="Times New Roman"/>
                <w:kern w:val="2"/>
              </w:rPr>
            </w:pPr>
            <w:r w:rsidRPr="00390260">
              <w:rPr>
                <w:rFonts w:ascii="Times New Roman" w:eastAsia="Times New Roman" w:hAnsi="Times New Roman" w:cs="Times New Roman"/>
                <w:i/>
                <w:kern w:val="2"/>
              </w:rPr>
              <w:t>Приложение</w:t>
            </w:r>
            <w:r w:rsidRPr="00390260">
              <w:rPr>
                <w:rFonts w:ascii="Times New Roman" w:eastAsia="Times New Roman" w:hAnsi="Times New Roman" w:cs="Times New Roman"/>
                <w:kern w:val="2"/>
              </w:rPr>
              <w:t xml:space="preserve">. </w:t>
            </w:r>
            <w:r>
              <w:rPr>
                <w:rFonts w:ascii="Times New Roman" w:eastAsia="Times New Roman" w:hAnsi="Times New Roman" w:cs="Times New Roman"/>
                <w:kern w:val="2"/>
              </w:rPr>
              <w:t>Календарно</w:t>
            </w:r>
            <w:r w:rsidRPr="00390260">
              <w:rPr>
                <w:rFonts w:ascii="Times New Roman" w:eastAsia="Times New Roman" w:hAnsi="Times New Roman" w:cs="Times New Roman"/>
                <w:kern w:val="2"/>
              </w:rPr>
              <w:t>-тематическое планирование с определением основных видов учебной деятельности обучающихся</w:t>
            </w:r>
          </w:p>
        </w:tc>
        <w:tc>
          <w:tcPr>
            <w:tcW w:w="926" w:type="dxa"/>
            <w:vAlign w:val="center"/>
          </w:tcPr>
          <w:p w14:paraId="5FB52622" w14:textId="3C980164" w:rsidR="00F24A7E" w:rsidRPr="00390260" w:rsidRDefault="00F24A7E" w:rsidP="00390260">
            <w:pPr>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11</w:t>
            </w:r>
          </w:p>
        </w:tc>
      </w:tr>
    </w:tbl>
    <w:p w14:paraId="16A0D0D0" w14:textId="77777777" w:rsidR="00390260" w:rsidRDefault="00390260" w:rsidP="00390260">
      <w:pPr>
        <w:keepNext/>
        <w:keepLines/>
        <w:spacing w:after="0" w:line="240" w:lineRule="auto"/>
        <w:outlineLvl w:val="1"/>
        <w:rPr>
          <w:rFonts w:ascii="Times New Roman" w:eastAsia="Times New Roman" w:hAnsi="Times New Roman" w:cs="Times New Roman"/>
          <w:b/>
          <w:color w:val="000000"/>
          <w:sz w:val="28"/>
          <w:szCs w:val="28"/>
        </w:rPr>
      </w:pPr>
    </w:p>
    <w:p w14:paraId="3F98A0B8" w14:textId="6E0374A8" w:rsidR="005501D7" w:rsidRPr="00B1300E" w:rsidRDefault="00390260" w:rsidP="004A5396">
      <w:pPr>
        <w:keepNext/>
        <w:keepLines/>
        <w:spacing w:after="0" w:line="240" w:lineRule="auto"/>
        <w:ind w:left="360" w:hanging="360"/>
        <w:jc w:val="center"/>
        <w:outlineLvl w:val="1"/>
        <w:rPr>
          <w:rFonts w:ascii="Times New Roman" w:eastAsia="Times New Roman" w:hAnsi="Times New Roman" w:cs="Times New Roman"/>
          <w:b/>
          <w:color w:val="000000"/>
          <w:sz w:val="24"/>
          <w:szCs w:val="24"/>
          <w:u w:val="single"/>
        </w:rPr>
      </w:pPr>
      <w:r w:rsidRPr="00B1300E">
        <w:rPr>
          <w:rFonts w:ascii="Times New Roman" w:eastAsia="Times New Roman" w:hAnsi="Times New Roman" w:cs="Times New Roman"/>
          <w:b/>
          <w:color w:val="000000"/>
          <w:sz w:val="24"/>
          <w:szCs w:val="24"/>
        </w:rPr>
        <w:t xml:space="preserve">1. </w:t>
      </w:r>
      <w:r w:rsidR="005501D7" w:rsidRPr="00B1300E">
        <w:rPr>
          <w:rFonts w:ascii="Times New Roman" w:eastAsia="Times New Roman" w:hAnsi="Times New Roman" w:cs="Times New Roman"/>
          <w:b/>
          <w:color w:val="000000"/>
          <w:sz w:val="24"/>
          <w:szCs w:val="24"/>
          <w:u w:val="single"/>
        </w:rPr>
        <w:t>Пояснительная записка</w:t>
      </w:r>
      <w:bookmarkEnd w:id="0"/>
    </w:p>
    <w:p w14:paraId="41181764" w14:textId="77777777" w:rsidR="00390260" w:rsidRPr="004A5396" w:rsidRDefault="00390260" w:rsidP="004A5396">
      <w:pPr>
        <w:keepNext/>
        <w:keepLines/>
        <w:spacing w:after="0" w:line="240" w:lineRule="auto"/>
        <w:ind w:left="360" w:hanging="360"/>
        <w:jc w:val="center"/>
        <w:outlineLvl w:val="1"/>
        <w:rPr>
          <w:rFonts w:ascii="Times New Roman" w:eastAsia="Times New Roman" w:hAnsi="Times New Roman" w:cs="Times New Roman"/>
          <w:b/>
          <w:sz w:val="28"/>
          <w:szCs w:val="28"/>
        </w:rPr>
      </w:pPr>
    </w:p>
    <w:p w14:paraId="5AB81783" w14:textId="3657BD28" w:rsidR="005501D7" w:rsidRPr="00390260" w:rsidRDefault="00390260" w:rsidP="00390260">
      <w:pPr>
        <w:spacing w:after="0" w:line="360" w:lineRule="auto"/>
        <w:ind w:firstLine="709"/>
        <w:jc w:val="both"/>
        <w:rPr>
          <w:rFonts w:ascii="Times New Roman" w:eastAsia="Times New Roman" w:hAnsi="Times New Roman" w:cs="Times New Roman"/>
          <w:color w:val="000000"/>
          <w:sz w:val="24"/>
          <w:szCs w:val="24"/>
        </w:rPr>
      </w:pPr>
      <w:r w:rsidRPr="00390260">
        <w:rPr>
          <w:rFonts w:ascii="Times New Roman" w:eastAsia="Times New Roman" w:hAnsi="Times New Roman" w:cs="Times New Roman"/>
          <w:color w:val="000000"/>
          <w:sz w:val="24"/>
          <w:szCs w:val="24"/>
        </w:rPr>
        <w:t xml:space="preserve">Рабочая программа по физике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390260">
        <w:rPr>
          <w:rFonts w:ascii="Times New Roman" w:eastAsia="Times New Roman" w:hAnsi="Times New Roman" w:cs="Times New Roman"/>
          <w:color w:val="000000"/>
          <w:sz w:val="24"/>
          <w:szCs w:val="24"/>
        </w:rPr>
        <w:t>метапредметным</w:t>
      </w:r>
      <w:proofErr w:type="spellEnd"/>
      <w:r w:rsidRPr="00390260">
        <w:rPr>
          <w:rFonts w:ascii="Times New Roman" w:eastAsia="Times New Roman" w:hAnsi="Times New Roman" w:cs="Times New Roman"/>
          <w:color w:val="000000"/>
          <w:sz w:val="24"/>
          <w:szCs w:val="24"/>
        </w:rPr>
        <w:t>, предметным);</w:t>
      </w:r>
      <w:r>
        <w:rPr>
          <w:rFonts w:ascii="Times New Roman" w:eastAsia="Times New Roman" w:hAnsi="Times New Roman" w:cs="Times New Roman"/>
          <w:color w:val="000000"/>
          <w:sz w:val="24"/>
          <w:szCs w:val="24"/>
        </w:rPr>
        <w:t xml:space="preserve"> </w:t>
      </w:r>
      <w:r w:rsidRPr="00390260">
        <w:rPr>
          <w:rFonts w:ascii="Times New Roman" w:eastAsia="Times New Roman" w:hAnsi="Times New Roman" w:cs="Times New Roman"/>
          <w:color w:val="000000"/>
          <w:sz w:val="24"/>
          <w:szCs w:val="24"/>
        </w:rPr>
        <w:t>п</w:t>
      </w:r>
      <w:r w:rsidR="005501D7" w:rsidRPr="00390260">
        <w:rPr>
          <w:rFonts w:ascii="Times New Roman" w:eastAsia="Times New Roman" w:hAnsi="Times New Roman" w:cs="Times New Roman"/>
          <w:color w:val="000000"/>
          <w:sz w:val="24"/>
          <w:szCs w:val="24"/>
        </w:rPr>
        <w:t>рограмм</w:t>
      </w:r>
      <w:r w:rsidRPr="00390260">
        <w:rPr>
          <w:rFonts w:ascii="Times New Roman" w:eastAsia="Times New Roman" w:hAnsi="Times New Roman" w:cs="Times New Roman"/>
          <w:color w:val="000000"/>
          <w:sz w:val="24"/>
          <w:szCs w:val="24"/>
        </w:rPr>
        <w:t>ы</w:t>
      </w:r>
      <w:r w:rsidR="005501D7" w:rsidRPr="00390260">
        <w:rPr>
          <w:rFonts w:ascii="Times New Roman" w:eastAsia="Times New Roman" w:hAnsi="Times New Roman" w:cs="Times New Roman"/>
          <w:color w:val="000000"/>
          <w:sz w:val="24"/>
          <w:szCs w:val="24"/>
        </w:rPr>
        <w:t xml:space="preserve"> основного общего и среднего (полного) общего образования по физике 7-9 классы. Авторы: Л. Э. </w:t>
      </w:r>
      <w:proofErr w:type="spellStart"/>
      <w:r w:rsidR="005501D7" w:rsidRPr="00390260">
        <w:rPr>
          <w:rFonts w:ascii="Times New Roman" w:eastAsia="Times New Roman" w:hAnsi="Times New Roman" w:cs="Times New Roman"/>
          <w:color w:val="000000"/>
          <w:sz w:val="24"/>
          <w:szCs w:val="24"/>
        </w:rPr>
        <w:t>Генденштейн</w:t>
      </w:r>
      <w:proofErr w:type="spellEnd"/>
      <w:r w:rsidR="005501D7" w:rsidRPr="00390260">
        <w:rPr>
          <w:rFonts w:ascii="Times New Roman" w:eastAsia="Times New Roman" w:hAnsi="Times New Roman" w:cs="Times New Roman"/>
          <w:color w:val="000000"/>
          <w:sz w:val="24"/>
          <w:szCs w:val="24"/>
        </w:rPr>
        <w:t xml:space="preserve">, В. И. </w:t>
      </w:r>
      <w:proofErr w:type="spellStart"/>
      <w:r w:rsidR="005501D7" w:rsidRPr="00390260">
        <w:rPr>
          <w:rFonts w:ascii="Times New Roman" w:eastAsia="Times New Roman" w:hAnsi="Times New Roman" w:cs="Times New Roman"/>
          <w:color w:val="000000"/>
          <w:sz w:val="24"/>
          <w:szCs w:val="24"/>
        </w:rPr>
        <w:t>Зинковский</w:t>
      </w:r>
      <w:proofErr w:type="spellEnd"/>
      <w:r w:rsidR="005501D7" w:rsidRPr="00390260">
        <w:rPr>
          <w:rFonts w:ascii="Times New Roman" w:eastAsia="Times New Roman" w:hAnsi="Times New Roman" w:cs="Times New Roman"/>
          <w:color w:val="000000"/>
          <w:sz w:val="24"/>
          <w:szCs w:val="24"/>
        </w:rPr>
        <w:t xml:space="preserve"> (из сборника "Программы для общеобразо</w:t>
      </w:r>
      <w:r w:rsidR="003641FC">
        <w:rPr>
          <w:rFonts w:ascii="Times New Roman" w:eastAsia="Times New Roman" w:hAnsi="Times New Roman" w:cs="Times New Roman"/>
          <w:color w:val="000000"/>
          <w:sz w:val="24"/>
          <w:szCs w:val="24"/>
        </w:rPr>
        <w:t xml:space="preserve">вательных учреждений 7 - 11 </w:t>
      </w:r>
      <w:proofErr w:type="spellStart"/>
      <w:r w:rsidR="003641FC">
        <w:rPr>
          <w:rFonts w:ascii="Times New Roman" w:eastAsia="Times New Roman" w:hAnsi="Times New Roman" w:cs="Times New Roman"/>
          <w:color w:val="000000"/>
          <w:sz w:val="24"/>
          <w:szCs w:val="24"/>
        </w:rPr>
        <w:t>кл</w:t>
      </w:r>
      <w:proofErr w:type="spellEnd"/>
      <w:r w:rsidR="003641FC">
        <w:rPr>
          <w:rFonts w:ascii="Times New Roman" w:eastAsia="Times New Roman" w:hAnsi="Times New Roman" w:cs="Times New Roman"/>
          <w:color w:val="000000"/>
          <w:sz w:val="24"/>
          <w:szCs w:val="24"/>
        </w:rPr>
        <w:t>.</w:t>
      </w:r>
      <w:r w:rsidR="005501D7" w:rsidRPr="00390260">
        <w:rPr>
          <w:rFonts w:ascii="Times New Roman" w:eastAsia="Times New Roman" w:hAnsi="Times New Roman" w:cs="Times New Roman"/>
          <w:color w:val="000000"/>
          <w:sz w:val="24"/>
          <w:szCs w:val="24"/>
        </w:rPr>
        <w:t xml:space="preserve"> М., Мнемозина,</w:t>
      </w:r>
      <w:r w:rsidRPr="00390260">
        <w:rPr>
          <w:rFonts w:ascii="Times New Roman" w:eastAsia="Times New Roman" w:hAnsi="Times New Roman" w:cs="Times New Roman"/>
          <w:sz w:val="24"/>
          <w:szCs w:val="24"/>
        </w:rPr>
        <w:t xml:space="preserve"> </w:t>
      </w:r>
      <w:r w:rsidR="006D6F08" w:rsidRPr="00390260">
        <w:rPr>
          <w:rFonts w:ascii="Times New Roman" w:eastAsia="Times New Roman" w:hAnsi="Times New Roman" w:cs="Times New Roman"/>
          <w:color w:val="000000"/>
          <w:sz w:val="24"/>
          <w:szCs w:val="24"/>
        </w:rPr>
        <w:t>2011</w:t>
      </w:r>
      <w:r w:rsidR="005501D7" w:rsidRPr="00390260">
        <w:rPr>
          <w:rFonts w:ascii="Times New Roman" w:eastAsia="Times New Roman" w:hAnsi="Times New Roman" w:cs="Times New Roman"/>
          <w:color w:val="000000"/>
          <w:sz w:val="24"/>
          <w:szCs w:val="24"/>
        </w:rPr>
        <w:t>год).</w:t>
      </w:r>
    </w:p>
    <w:p w14:paraId="1378F45C" w14:textId="77777777" w:rsidR="005501D7" w:rsidRPr="00390260" w:rsidRDefault="005501D7" w:rsidP="00390260">
      <w:pPr>
        <w:spacing w:after="0" w:line="360" w:lineRule="auto"/>
        <w:ind w:firstLine="709"/>
        <w:jc w:val="both"/>
        <w:rPr>
          <w:rFonts w:ascii="Times New Roman" w:eastAsia="Times New Roman" w:hAnsi="Times New Roman" w:cs="Times New Roman"/>
          <w:sz w:val="24"/>
          <w:szCs w:val="24"/>
        </w:rPr>
      </w:pPr>
      <w:r w:rsidRPr="00390260">
        <w:rPr>
          <w:rFonts w:ascii="Times New Roman" w:eastAsia="Times New Roman" w:hAnsi="Times New Roman" w:cs="Times New Roman"/>
          <w:color w:val="000000"/>
          <w:sz w:val="24"/>
          <w:szCs w:val="24"/>
        </w:rPr>
        <w:t>Данный учебно-методический комплект реализует задачу концентрического принципа построения учебного материала, который отражает идею формирования целостного представления о</w:t>
      </w:r>
      <w:r w:rsidR="00432CA1" w:rsidRPr="00390260">
        <w:rPr>
          <w:rFonts w:ascii="Times New Roman" w:eastAsia="Times New Roman" w:hAnsi="Times New Roman" w:cs="Times New Roman"/>
          <w:color w:val="000000"/>
          <w:sz w:val="24"/>
          <w:szCs w:val="24"/>
        </w:rPr>
        <w:t xml:space="preserve"> </w:t>
      </w:r>
      <w:r w:rsidRPr="00390260">
        <w:rPr>
          <w:rFonts w:ascii="Times New Roman" w:eastAsia="Times New Roman" w:hAnsi="Times New Roman" w:cs="Times New Roman"/>
          <w:color w:val="000000"/>
          <w:sz w:val="24"/>
          <w:szCs w:val="24"/>
        </w:rPr>
        <w:t>физической картине мира.</w:t>
      </w:r>
    </w:p>
    <w:p w14:paraId="4FB7C462" w14:textId="77777777" w:rsidR="005501D7" w:rsidRPr="00390260" w:rsidRDefault="005501D7" w:rsidP="00390260">
      <w:pPr>
        <w:spacing w:after="0" w:line="360" w:lineRule="auto"/>
        <w:ind w:firstLine="709"/>
        <w:jc w:val="both"/>
        <w:rPr>
          <w:rFonts w:ascii="Times New Roman" w:eastAsia="Times New Roman" w:hAnsi="Times New Roman" w:cs="Times New Roman"/>
          <w:sz w:val="24"/>
          <w:szCs w:val="24"/>
        </w:rPr>
      </w:pPr>
      <w:r w:rsidRPr="00390260">
        <w:rPr>
          <w:rFonts w:ascii="Times New Roman" w:eastAsia="Times New Roman" w:hAnsi="Times New Roman" w:cs="Times New Roman"/>
          <w:color w:val="000000"/>
          <w:sz w:val="24"/>
          <w:szCs w:val="24"/>
        </w:rPr>
        <w:t xml:space="preserve">Рабочая программа детализирует и раскрывает содержание предметных тем образовательного стандарта, определяет общую стратегию обучения, воспитания и развития учащихся средствами учебного предмета в соответствии с целями изучения физики. Рабочая программа дает распределение учебных часов по разделам курса и последовательность изучения разделов физики с учетом </w:t>
      </w:r>
      <w:proofErr w:type="spellStart"/>
      <w:r w:rsidRPr="00390260">
        <w:rPr>
          <w:rFonts w:ascii="Times New Roman" w:eastAsia="Times New Roman" w:hAnsi="Times New Roman" w:cs="Times New Roman"/>
          <w:color w:val="000000"/>
          <w:sz w:val="24"/>
          <w:szCs w:val="24"/>
        </w:rPr>
        <w:t>межпредметных</w:t>
      </w:r>
      <w:proofErr w:type="spellEnd"/>
      <w:r w:rsidRPr="00390260">
        <w:rPr>
          <w:rFonts w:ascii="Times New Roman" w:eastAsia="Times New Roman" w:hAnsi="Times New Roman" w:cs="Times New Roman"/>
          <w:color w:val="000000"/>
          <w:sz w:val="24"/>
          <w:szCs w:val="24"/>
        </w:rPr>
        <w:t xml:space="preserve"> и </w:t>
      </w:r>
      <w:proofErr w:type="spellStart"/>
      <w:r w:rsidRPr="00390260">
        <w:rPr>
          <w:rFonts w:ascii="Times New Roman" w:eastAsia="Times New Roman" w:hAnsi="Times New Roman" w:cs="Times New Roman"/>
          <w:color w:val="000000"/>
          <w:sz w:val="24"/>
          <w:szCs w:val="24"/>
        </w:rPr>
        <w:t>внутрипредметных</w:t>
      </w:r>
      <w:proofErr w:type="spellEnd"/>
      <w:r w:rsidRPr="00390260">
        <w:rPr>
          <w:rFonts w:ascii="Times New Roman" w:eastAsia="Times New Roman" w:hAnsi="Times New Roman" w:cs="Times New Roman"/>
          <w:color w:val="000000"/>
          <w:sz w:val="24"/>
          <w:szCs w:val="24"/>
        </w:rPr>
        <w:t xml:space="preserve"> связей, логики учебного процесса, возрастных особенностей учащихся, определяет набор опытов, демонстрируемых учителем в классе, лабораторных и практических работ, выполняемых учащимися.</w:t>
      </w:r>
    </w:p>
    <w:p w14:paraId="1EC3BF08" w14:textId="77777777" w:rsidR="005501D7" w:rsidRPr="00390260" w:rsidRDefault="005501D7" w:rsidP="00390260">
      <w:pPr>
        <w:spacing w:after="0" w:line="360" w:lineRule="auto"/>
        <w:ind w:firstLine="709"/>
        <w:jc w:val="center"/>
        <w:rPr>
          <w:rFonts w:ascii="Times New Roman" w:eastAsia="Times New Roman" w:hAnsi="Times New Roman" w:cs="Times New Roman"/>
          <w:b/>
          <w:bCs/>
          <w:iCs/>
          <w:sz w:val="24"/>
          <w:szCs w:val="24"/>
        </w:rPr>
      </w:pPr>
      <w:r w:rsidRPr="00390260">
        <w:rPr>
          <w:rFonts w:ascii="Times New Roman" w:eastAsia="Times New Roman" w:hAnsi="Times New Roman" w:cs="Times New Roman"/>
          <w:b/>
          <w:bCs/>
          <w:iCs/>
          <w:color w:val="000000"/>
          <w:sz w:val="24"/>
          <w:szCs w:val="24"/>
        </w:rPr>
        <w:t>Общая характеристика учебного предмета</w:t>
      </w:r>
    </w:p>
    <w:p w14:paraId="04B59A28" w14:textId="77777777" w:rsidR="005501D7" w:rsidRDefault="005501D7" w:rsidP="00390260">
      <w:pPr>
        <w:spacing w:after="0" w:line="360" w:lineRule="auto"/>
        <w:ind w:firstLine="709"/>
        <w:jc w:val="both"/>
        <w:rPr>
          <w:rFonts w:ascii="Times New Roman" w:eastAsia="Times New Roman" w:hAnsi="Times New Roman" w:cs="Times New Roman"/>
          <w:color w:val="000000"/>
          <w:sz w:val="24"/>
          <w:szCs w:val="24"/>
        </w:rPr>
      </w:pPr>
      <w:r w:rsidRPr="00390260">
        <w:rPr>
          <w:rFonts w:ascii="Times New Roman" w:eastAsia="Times New Roman" w:hAnsi="Times New Roman" w:cs="Times New Roman"/>
          <w:color w:val="000000"/>
          <w:sz w:val="24"/>
          <w:szCs w:val="24"/>
        </w:rPr>
        <w:t>Учебный предмет «Физика» в основной общеобразовательной школе относится к числу обязательных и входит в Федеральный компонент учебного плана.</w:t>
      </w:r>
    </w:p>
    <w:p w14:paraId="01B1F603" w14:textId="01280BF9" w:rsidR="00390260" w:rsidRPr="00390260" w:rsidRDefault="00390260" w:rsidP="00390260">
      <w:pPr>
        <w:spacing w:after="0" w:line="360" w:lineRule="auto"/>
        <w:ind w:firstLine="709"/>
        <w:jc w:val="both"/>
        <w:rPr>
          <w:rFonts w:ascii="Times New Roman" w:eastAsia="Times New Roman" w:hAnsi="Times New Roman" w:cs="Times New Roman"/>
          <w:color w:val="000000"/>
          <w:sz w:val="24"/>
          <w:szCs w:val="24"/>
        </w:rPr>
      </w:pPr>
      <w:r w:rsidRPr="00390260">
        <w:rPr>
          <w:rFonts w:ascii="Times New Roman" w:eastAsia="Times New Roman" w:hAnsi="Times New Roman" w:cs="Times New Roman"/>
          <w:color w:val="000000"/>
          <w:sz w:val="24"/>
          <w:szCs w:val="24"/>
        </w:rPr>
        <w:t>Школьный курс физики</w:t>
      </w:r>
      <w:r w:rsidR="00296FF4">
        <w:rPr>
          <w:rFonts w:ascii="Times New Roman" w:eastAsia="Times New Roman" w:hAnsi="Times New Roman" w:cs="Times New Roman"/>
          <w:color w:val="000000"/>
          <w:sz w:val="24"/>
          <w:szCs w:val="24"/>
        </w:rPr>
        <w:t xml:space="preserve"> </w:t>
      </w:r>
      <w:r w:rsidRPr="00390260">
        <w:rPr>
          <w:rFonts w:ascii="Times New Roman" w:eastAsia="Times New Roman" w:hAnsi="Times New Roman" w:cs="Times New Roman"/>
          <w:color w:val="000000"/>
          <w:sz w:val="24"/>
          <w:szCs w:val="24"/>
        </w:rPr>
        <w:t>— системообразующий  для естественно</w:t>
      </w:r>
      <w:r w:rsidR="00296FF4">
        <w:rPr>
          <w:rFonts w:ascii="Times New Roman" w:eastAsia="Times New Roman" w:hAnsi="Times New Roman" w:cs="Times New Roman"/>
          <w:color w:val="000000"/>
          <w:sz w:val="24"/>
          <w:szCs w:val="24"/>
        </w:rPr>
        <w:t xml:space="preserve"> </w:t>
      </w:r>
      <w:r w:rsidRPr="00390260">
        <w:rPr>
          <w:rFonts w:ascii="Times New Roman" w:eastAsia="Times New Roman" w:hAnsi="Times New Roman" w:cs="Times New Roman"/>
          <w:color w:val="000000"/>
          <w:sz w:val="24"/>
          <w:szCs w:val="24"/>
        </w:rPr>
        <w:t>-</w:t>
      </w:r>
      <w:r w:rsidR="00296FF4">
        <w:rPr>
          <w:rFonts w:ascii="Times New Roman" w:eastAsia="Times New Roman" w:hAnsi="Times New Roman" w:cs="Times New Roman"/>
          <w:color w:val="000000"/>
          <w:sz w:val="24"/>
          <w:szCs w:val="24"/>
        </w:rPr>
        <w:t xml:space="preserve"> </w:t>
      </w:r>
      <w:r w:rsidRPr="00390260">
        <w:rPr>
          <w:rFonts w:ascii="Times New Roman" w:eastAsia="Times New Roman" w:hAnsi="Times New Roman" w:cs="Times New Roman"/>
          <w:color w:val="000000"/>
          <w:sz w:val="24"/>
          <w:szCs w:val="24"/>
        </w:rPr>
        <w:t>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14:paraId="23378877" w14:textId="77777777" w:rsidR="00390260" w:rsidRPr="00390260" w:rsidRDefault="00390260" w:rsidP="00390260">
      <w:pPr>
        <w:spacing w:after="0" w:line="360" w:lineRule="auto"/>
        <w:ind w:firstLine="709"/>
        <w:jc w:val="both"/>
        <w:rPr>
          <w:rFonts w:ascii="Times New Roman" w:eastAsia="Times New Roman" w:hAnsi="Times New Roman" w:cs="Times New Roman"/>
          <w:b/>
          <w:i/>
          <w:color w:val="000000"/>
          <w:sz w:val="24"/>
          <w:szCs w:val="24"/>
          <w:u w:val="single"/>
        </w:rPr>
      </w:pPr>
      <w:bookmarkStart w:id="1" w:name="bookmark1"/>
      <w:r w:rsidRPr="00390260">
        <w:rPr>
          <w:rFonts w:ascii="Times New Roman" w:eastAsia="Times New Roman" w:hAnsi="Times New Roman" w:cs="Times New Roman"/>
          <w:b/>
          <w:i/>
          <w:color w:val="000000"/>
          <w:sz w:val="24"/>
          <w:szCs w:val="24"/>
          <w:u w:val="single"/>
        </w:rPr>
        <w:lastRenderedPageBreak/>
        <w:t>Цели изучения</w:t>
      </w:r>
      <w:bookmarkEnd w:id="1"/>
      <w:r w:rsidRPr="00390260">
        <w:rPr>
          <w:rFonts w:ascii="Times New Roman" w:eastAsia="Times New Roman" w:hAnsi="Times New Roman" w:cs="Times New Roman"/>
          <w:b/>
          <w:i/>
          <w:color w:val="000000"/>
          <w:sz w:val="24"/>
          <w:szCs w:val="24"/>
          <w:u w:val="single"/>
        </w:rPr>
        <w:t>:</w:t>
      </w:r>
    </w:p>
    <w:p w14:paraId="247AF9A1" w14:textId="77777777" w:rsidR="00390260" w:rsidRPr="00390260" w:rsidRDefault="00390260" w:rsidP="00390260">
      <w:pPr>
        <w:spacing w:after="0" w:line="360" w:lineRule="auto"/>
        <w:ind w:firstLine="709"/>
        <w:jc w:val="both"/>
        <w:rPr>
          <w:rFonts w:ascii="Times New Roman" w:eastAsia="Times New Roman" w:hAnsi="Times New Roman" w:cs="Times New Roman"/>
          <w:color w:val="000000"/>
          <w:sz w:val="24"/>
          <w:szCs w:val="24"/>
        </w:rPr>
      </w:pPr>
      <w:r w:rsidRPr="00390260">
        <w:rPr>
          <w:rFonts w:ascii="Times New Roman" w:eastAsia="Times New Roman" w:hAnsi="Times New Roman" w:cs="Times New Roman"/>
          <w:color w:val="000000"/>
          <w:sz w:val="24"/>
          <w:szCs w:val="24"/>
        </w:rPr>
        <w:t>Изучение физики в основной школе направлено на достижение следующих целей:</w:t>
      </w:r>
    </w:p>
    <w:p w14:paraId="61860145" w14:textId="77777777" w:rsidR="00AA0301" w:rsidRDefault="00390260" w:rsidP="00AA0301">
      <w:pPr>
        <w:pStyle w:val="a9"/>
        <w:numPr>
          <w:ilvl w:val="0"/>
          <w:numId w:val="35"/>
        </w:numPr>
        <w:spacing w:after="0" w:line="360" w:lineRule="auto"/>
        <w:jc w:val="both"/>
        <w:rPr>
          <w:rFonts w:ascii="Times New Roman" w:eastAsia="Times New Roman" w:hAnsi="Times New Roman" w:cs="Times New Roman"/>
          <w:color w:val="000000"/>
          <w:sz w:val="24"/>
          <w:szCs w:val="24"/>
        </w:rPr>
      </w:pPr>
      <w:r w:rsidRPr="00AA0301">
        <w:rPr>
          <w:rFonts w:ascii="Times New Roman" w:eastAsia="Times New Roman" w:hAnsi="Times New Roman" w:cs="Times New Roman"/>
          <w:b/>
          <w:bCs/>
          <w:i/>
          <w:iCs/>
          <w:color w:val="000000"/>
          <w:sz w:val="24"/>
          <w:szCs w:val="24"/>
        </w:rPr>
        <w:t>усвоение знаний о</w:t>
      </w:r>
      <w:r w:rsidRPr="00AA0301">
        <w:rPr>
          <w:rFonts w:ascii="Times New Roman" w:eastAsia="Times New Roman" w:hAnsi="Times New Roman" w:cs="Times New Roman"/>
          <w:color w:val="000000"/>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14:paraId="76D2380A" w14:textId="77777777" w:rsidR="00AA0301" w:rsidRDefault="00390260" w:rsidP="00AA0301">
      <w:pPr>
        <w:pStyle w:val="a9"/>
        <w:numPr>
          <w:ilvl w:val="0"/>
          <w:numId w:val="35"/>
        </w:numPr>
        <w:spacing w:after="0" w:line="360" w:lineRule="auto"/>
        <w:jc w:val="both"/>
        <w:rPr>
          <w:rFonts w:ascii="Times New Roman" w:eastAsia="Times New Roman" w:hAnsi="Times New Roman" w:cs="Times New Roman"/>
          <w:color w:val="000000"/>
          <w:sz w:val="24"/>
          <w:szCs w:val="24"/>
        </w:rPr>
      </w:pPr>
      <w:r w:rsidRPr="00AA0301">
        <w:rPr>
          <w:rFonts w:ascii="Times New Roman" w:eastAsia="Times New Roman" w:hAnsi="Times New Roman" w:cs="Times New Roman"/>
          <w:b/>
          <w:bCs/>
          <w:i/>
          <w:iCs/>
          <w:color w:val="000000"/>
          <w:sz w:val="24"/>
          <w:szCs w:val="24"/>
        </w:rPr>
        <w:t>овладение умениями</w:t>
      </w:r>
      <w:r w:rsidRPr="00AA0301">
        <w:rPr>
          <w:rFonts w:ascii="Times New Roman" w:eastAsia="Times New Roman" w:hAnsi="Times New Roman" w:cs="Times New Roman"/>
          <w:color w:val="000000"/>
          <w:sz w:val="24"/>
          <w:szCs w:val="24"/>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14:paraId="215A0041" w14:textId="77777777" w:rsidR="00AA0301" w:rsidRDefault="00390260" w:rsidP="00AA0301">
      <w:pPr>
        <w:pStyle w:val="a9"/>
        <w:numPr>
          <w:ilvl w:val="0"/>
          <w:numId w:val="35"/>
        </w:numPr>
        <w:spacing w:after="0" w:line="360" w:lineRule="auto"/>
        <w:jc w:val="both"/>
        <w:rPr>
          <w:rFonts w:ascii="Times New Roman" w:eastAsia="Times New Roman" w:hAnsi="Times New Roman" w:cs="Times New Roman"/>
          <w:color w:val="000000"/>
          <w:sz w:val="24"/>
          <w:szCs w:val="24"/>
        </w:rPr>
      </w:pPr>
      <w:r w:rsidRPr="00AA0301">
        <w:rPr>
          <w:rFonts w:ascii="Times New Roman" w:eastAsia="Times New Roman" w:hAnsi="Times New Roman" w:cs="Times New Roman"/>
          <w:b/>
          <w:bCs/>
          <w:i/>
          <w:iCs/>
          <w:color w:val="000000"/>
          <w:sz w:val="24"/>
          <w:szCs w:val="24"/>
        </w:rPr>
        <w:t>развитие</w:t>
      </w:r>
      <w:r w:rsidRPr="00AA0301">
        <w:rPr>
          <w:rFonts w:ascii="Times New Roman" w:eastAsia="Times New Roman" w:hAnsi="Times New Roman" w:cs="Times New Roman"/>
          <w:color w:val="000000"/>
          <w:sz w:val="24"/>
          <w:szCs w:val="24"/>
        </w:rPr>
        <w:t xml:space="preserve">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14:paraId="536FF3DA" w14:textId="77777777" w:rsidR="00AA0301" w:rsidRDefault="00390260" w:rsidP="00AA0301">
      <w:pPr>
        <w:pStyle w:val="a9"/>
        <w:numPr>
          <w:ilvl w:val="0"/>
          <w:numId w:val="35"/>
        </w:numPr>
        <w:spacing w:after="0" w:line="360" w:lineRule="auto"/>
        <w:jc w:val="both"/>
        <w:rPr>
          <w:rFonts w:ascii="Times New Roman" w:eastAsia="Times New Roman" w:hAnsi="Times New Roman" w:cs="Times New Roman"/>
          <w:color w:val="000000"/>
          <w:sz w:val="24"/>
          <w:szCs w:val="24"/>
        </w:rPr>
      </w:pPr>
      <w:r w:rsidRPr="00AA0301">
        <w:rPr>
          <w:rFonts w:ascii="Times New Roman" w:eastAsia="Times New Roman" w:hAnsi="Times New Roman" w:cs="Times New Roman"/>
          <w:b/>
          <w:bCs/>
          <w:i/>
          <w:iCs/>
          <w:color w:val="000000"/>
          <w:sz w:val="24"/>
          <w:szCs w:val="24"/>
        </w:rPr>
        <w:t>воспитание</w:t>
      </w:r>
      <w:r w:rsidRPr="00AA0301">
        <w:rPr>
          <w:rFonts w:ascii="Times New Roman" w:eastAsia="Times New Roman" w:hAnsi="Times New Roman" w:cs="Times New Roman"/>
          <w:color w:val="000000"/>
          <w:sz w:val="24"/>
          <w:szCs w:val="24"/>
        </w:rPr>
        <w:t xml:space="preserve">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14:paraId="166318B9" w14:textId="08EADC86" w:rsidR="00390260" w:rsidRPr="00AA0301" w:rsidRDefault="00390260" w:rsidP="00AA0301">
      <w:pPr>
        <w:pStyle w:val="a9"/>
        <w:numPr>
          <w:ilvl w:val="0"/>
          <w:numId w:val="35"/>
        </w:numPr>
        <w:spacing w:after="0" w:line="360" w:lineRule="auto"/>
        <w:jc w:val="both"/>
        <w:rPr>
          <w:rFonts w:ascii="Times New Roman" w:eastAsia="Times New Roman" w:hAnsi="Times New Roman" w:cs="Times New Roman"/>
          <w:color w:val="000000"/>
          <w:sz w:val="24"/>
          <w:szCs w:val="24"/>
        </w:rPr>
      </w:pPr>
      <w:r w:rsidRPr="00AA0301">
        <w:rPr>
          <w:rFonts w:ascii="Times New Roman" w:eastAsia="Times New Roman" w:hAnsi="Times New Roman" w:cs="Times New Roman"/>
          <w:b/>
          <w:bCs/>
          <w:i/>
          <w:iCs/>
          <w:color w:val="000000"/>
          <w:sz w:val="24"/>
          <w:szCs w:val="24"/>
        </w:rPr>
        <w:t>использование приобретенных знаний и умений</w:t>
      </w:r>
      <w:r w:rsidRPr="00AA0301">
        <w:rPr>
          <w:rFonts w:ascii="Times New Roman" w:eastAsia="Times New Roman" w:hAnsi="Times New Roman" w:cs="Times New Roman"/>
          <w:color w:val="000000"/>
          <w:sz w:val="24"/>
          <w:szCs w:val="24"/>
        </w:rPr>
        <w:t xml:space="preserve">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14:paraId="7A97CA35" w14:textId="77777777" w:rsidR="00AA0301" w:rsidRDefault="00390260" w:rsidP="00AA0301">
      <w:pPr>
        <w:spacing w:after="0" w:line="360" w:lineRule="auto"/>
        <w:ind w:firstLine="709"/>
        <w:jc w:val="both"/>
        <w:rPr>
          <w:rFonts w:ascii="Times New Roman" w:eastAsia="Times New Roman" w:hAnsi="Times New Roman" w:cs="Times New Roman"/>
          <w:color w:val="000000"/>
          <w:sz w:val="24"/>
          <w:szCs w:val="24"/>
        </w:rPr>
      </w:pPr>
      <w:r w:rsidRPr="00390260">
        <w:rPr>
          <w:rFonts w:ascii="Times New Roman" w:eastAsia="Times New Roman" w:hAnsi="Times New Roman" w:cs="Times New Roman"/>
          <w:color w:val="000000"/>
          <w:sz w:val="24"/>
          <w:szCs w:val="24"/>
        </w:rPr>
        <w:t xml:space="preserve">Достижение целей рабочей программы по физике обеспечивается решением следующих </w:t>
      </w:r>
      <w:r w:rsidRPr="00390260">
        <w:rPr>
          <w:rFonts w:ascii="Times New Roman" w:eastAsia="Times New Roman" w:hAnsi="Times New Roman" w:cs="Times New Roman"/>
          <w:b/>
          <w:i/>
          <w:color w:val="000000"/>
          <w:sz w:val="24"/>
          <w:szCs w:val="24"/>
          <w:u w:val="single"/>
        </w:rPr>
        <w:t>задач</w:t>
      </w:r>
      <w:r w:rsidR="00AA0301">
        <w:rPr>
          <w:rFonts w:ascii="Times New Roman" w:eastAsia="Times New Roman" w:hAnsi="Times New Roman" w:cs="Times New Roman"/>
          <w:color w:val="000000"/>
          <w:sz w:val="24"/>
          <w:szCs w:val="24"/>
        </w:rPr>
        <w:t>:</w:t>
      </w:r>
    </w:p>
    <w:p w14:paraId="6D8CC1A7" w14:textId="77777777" w:rsidR="00AA0301" w:rsidRDefault="00390260" w:rsidP="00296FF4">
      <w:pPr>
        <w:pStyle w:val="a9"/>
        <w:numPr>
          <w:ilvl w:val="0"/>
          <w:numId w:val="34"/>
        </w:numPr>
        <w:spacing w:after="0" w:line="360" w:lineRule="auto"/>
        <w:ind w:hanging="1003"/>
        <w:jc w:val="both"/>
        <w:rPr>
          <w:rFonts w:ascii="Times New Roman" w:eastAsia="Times New Roman" w:hAnsi="Times New Roman" w:cs="Times New Roman"/>
          <w:color w:val="000000"/>
          <w:sz w:val="24"/>
          <w:szCs w:val="24"/>
        </w:rPr>
      </w:pPr>
      <w:r w:rsidRPr="00AA0301">
        <w:rPr>
          <w:rFonts w:ascii="Times New Roman" w:eastAsia="Times New Roman" w:hAnsi="Times New Roman" w:cs="Times New Roman"/>
          <w:color w:val="000000"/>
          <w:sz w:val="24"/>
          <w:szCs w:val="24"/>
        </w:rPr>
        <w:t>знакомство обучающихся с методом научного познания и методами исследования объектов и явлений природы;</w:t>
      </w:r>
    </w:p>
    <w:p w14:paraId="14926DDA" w14:textId="77777777" w:rsidR="00AA0301" w:rsidRDefault="00390260" w:rsidP="00296FF4">
      <w:pPr>
        <w:pStyle w:val="a9"/>
        <w:numPr>
          <w:ilvl w:val="0"/>
          <w:numId w:val="34"/>
        </w:numPr>
        <w:spacing w:after="0" w:line="360" w:lineRule="auto"/>
        <w:ind w:hanging="1003"/>
        <w:jc w:val="both"/>
        <w:rPr>
          <w:rFonts w:ascii="Times New Roman" w:eastAsia="Times New Roman" w:hAnsi="Times New Roman" w:cs="Times New Roman"/>
          <w:color w:val="000000"/>
          <w:sz w:val="24"/>
          <w:szCs w:val="24"/>
        </w:rPr>
      </w:pPr>
      <w:r w:rsidRPr="00AA0301">
        <w:rPr>
          <w:rFonts w:ascii="Times New Roman" w:eastAsia="Times New Roman" w:hAnsi="Times New Roman" w:cs="Times New Roman"/>
          <w:color w:val="000000"/>
          <w:sz w:val="24"/>
          <w:szCs w:val="24"/>
        </w:rPr>
        <w:t>приобретение обучающимися знаний о механических, тепловых, электромагнитных и квантовых явлениях, физических величинах, характеризующих эти явления;</w:t>
      </w:r>
    </w:p>
    <w:p w14:paraId="3AAAC6D3" w14:textId="77777777" w:rsidR="00AA0301" w:rsidRDefault="00390260" w:rsidP="00296FF4">
      <w:pPr>
        <w:pStyle w:val="a9"/>
        <w:numPr>
          <w:ilvl w:val="0"/>
          <w:numId w:val="34"/>
        </w:numPr>
        <w:spacing w:after="0" w:line="360" w:lineRule="auto"/>
        <w:ind w:hanging="1003"/>
        <w:jc w:val="both"/>
        <w:rPr>
          <w:rFonts w:ascii="Times New Roman" w:eastAsia="Times New Roman" w:hAnsi="Times New Roman" w:cs="Times New Roman"/>
          <w:color w:val="000000"/>
          <w:sz w:val="24"/>
          <w:szCs w:val="24"/>
        </w:rPr>
      </w:pPr>
      <w:r w:rsidRPr="00AA0301">
        <w:rPr>
          <w:rFonts w:ascii="Times New Roman" w:eastAsia="Times New Roman" w:hAnsi="Times New Roman" w:cs="Times New Roman"/>
          <w:color w:val="000000"/>
          <w:sz w:val="24"/>
          <w:szCs w:val="24"/>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14:paraId="73C124A2" w14:textId="77777777" w:rsidR="00AA0301" w:rsidRDefault="00390260" w:rsidP="00296FF4">
      <w:pPr>
        <w:pStyle w:val="a9"/>
        <w:numPr>
          <w:ilvl w:val="0"/>
          <w:numId w:val="34"/>
        </w:numPr>
        <w:spacing w:after="0" w:line="360" w:lineRule="auto"/>
        <w:ind w:hanging="1003"/>
        <w:jc w:val="both"/>
        <w:rPr>
          <w:rFonts w:ascii="Times New Roman" w:eastAsia="Times New Roman" w:hAnsi="Times New Roman" w:cs="Times New Roman"/>
          <w:color w:val="000000"/>
          <w:sz w:val="24"/>
          <w:szCs w:val="24"/>
        </w:rPr>
      </w:pPr>
      <w:r w:rsidRPr="00AA0301">
        <w:rPr>
          <w:rFonts w:ascii="Times New Roman" w:eastAsia="Times New Roman" w:hAnsi="Times New Roman" w:cs="Times New Roman"/>
          <w:color w:val="000000"/>
          <w:sz w:val="24"/>
          <w:szCs w:val="24"/>
        </w:rPr>
        <w:lastRenderedPageBreak/>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14:paraId="6616A68E" w14:textId="53A74600" w:rsidR="00390260" w:rsidRPr="00AA0301" w:rsidRDefault="00390260" w:rsidP="00296FF4">
      <w:pPr>
        <w:pStyle w:val="a9"/>
        <w:numPr>
          <w:ilvl w:val="0"/>
          <w:numId w:val="34"/>
        </w:numPr>
        <w:spacing w:after="0" w:line="360" w:lineRule="auto"/>
        <w:ind w:hanging="1003"/>
        <w:jc w:val="both"/>
        <w:rPr>
          <w:rFonts w:ascii="Times New Roman" w:eastAsia="Times New Roman" w:hAnsi="Times New Roman" w:cs="Times New Roman"/>
          <w:color w:val="000000"/>
          <w:sz w:val="24"/>
          <w:szCs w:val="24"/>
        </w:rPr>
      </w:pPr>
      <w:r w:rsidRPr="00AA0301">
        <w:rPr>
          <w:rFonts w:ascii="Times New Roman" w:eastAsia="Times New Roman" w:hAnsi="Times New Roman" w:cs="Times New Roman"/>
          <w:color w:val="000000"/>
          <w:sz w:val="24"/>
          <w:szCs w:val="24"/>
        </w:rPr>
        <w:t>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14:paraId="206B9F31" w14:textId="77777777" w:rsidR="00390260" w:rsidRPr="00390260" w:rsidRDefault="00390260" w:rsidP="00390260">
      <w:pPr>
        <w:spacing w:after="0" w:line="360" w:lineRule="auto"/>
        <w:ind w:firstLine="709"/>
        <w:jc w:val="center"/>
        <w:rPr>
          <w:rFonts w:ascii="Times New Roman" w:eastAsia="Times New Roman" w:hAnsi="Times New Roman" w:cs="Times New Roman"/>
          <w:b/>
          <w:color w:val="000000"/>
          <w:sz w:val="24"/>
          <w:szCs w:val="24"/>
        </w:rPr>
      </w:pPr>
      <w:r w:rsidRPr="00390260">
        <w:rPr>
          <w:rFonts w:ascii="Times New Roman" w:eastAsia="Times New Roman" w:hAnsi="Times New Roman" w:cs="Times New Roman"/>
          <w:b/>
          <w:color w:val="000000"/>
          <w:sz w:val="24"/>
          <w:szCs w:val="24"/>
        </w:rPr>
        <w:t>Место учебного  курса Физики в учебном плане</w:t>
      </w:r>
    </w:p>
    <w:p w14:paraId="6E0617B2" w14:textId="5270B869" w:rsidR="00390260" w:rsidRDefault="00390260" w:rsidP="00B1300E">
      <w:pPr>
        <w:spacing w:after="0" w:line="360" w:lineRule="auto"/>
        <w:ind w:firstLine="709"/>
        <w:jc w:val="both"/>
        <w:rPr>
          <w:rFonts w:ascii="Times New Roman" w:eastAsia="Times New Roman" w:hAnsi="Times New Roman" w:cs="Times New Roman"/>
          <w:color w:val="000000"/>
          <w:sz w:val="24"/>
          <w:szCs w:val="24"/>
        </w:rPr>
      </w:pPr>
      <w:r w:rsidRPr="00390260">
        <w:rPr>
          <w:rFonts w:ascii="Times New Roman" w:eastAsia="Times New Roman" w:hAnsi="Times New Roman" w:cs="Times New Roman"/>
          <w:color w:val="000000"/>
          <w:sz w:val="24"/>
          <w:szCs w:val="24"/>
        </w:rPr>
        <w:t xml:space="preserve">Программа рассчитана на 102 часа (3 ч в неделю на 34 </w:t>
      </w:r>
      <w:proofErr w:type="spellStart"/>
      <w:r w:rsidRPr="00390260">
        <w:rPr>
          <w:rFonts w:ascii="Times New Roman" w:eastAsia="Times New Roman" w:hAnsi="Times New Roman" w:cs="Times New Roman"/>
          <w:color w:val="000000"/>
          <w:sz w:val="24"/>
          <w:szCs w:val="24"/>
        </w:rPr>
        <w:t>нед</w:t>
      </w:r>
      <w:proofErr w:type="spellEnd"/>
      <w:r w:rsidRPr="00390260">
        <w:rPr>
          <w:rFonts w:ascii="Times New Roman" w:eastAsia="Times New Roman" w:hAnsi="Times New Roman" w:cs="Times New Roman"/>
          <w:color w:val="000000"/>
          <w:sz w:val="24"/>
          <w:szCs w:val="24"/>
        </w:rPr>
        <w:t xml:space="preserve">), </w:t>
      </w:r>
      <w:r w:rsidR="003641FC">
        <w:rPr>
          <w:rFonts w:ascii="Times New Roman" w:eastAsia="Times New Roman" w:hAnsi="Times New Roman" w:cs="Times New Roman"/>
          <w:color w:val="000000"/>
          <w:sz w:val="24"/>
          <w:szCs w:val="24"/>
        </w:rPr>
        <w:t>из них на контрольные работы – 7</w:t>
      </w:r>
      <w:r w:rsidRPr="00390260">
        <w:rPr>
          <w:rFonts w:ascii="Times New Roman" w:eastAsia="Times New Roman" w:hAnsi="Times New Roman" w:cs="Times New Roman"/>
          <w:color w:val="000000"/>
          <w:sz w:val="24"/>
          <w:szCs w:val="24"/>
        </w:rPr>
        <w:t xml:space="preserve"> час</w:t>
      </w:r>
      <w:r w:rsidR="003641FC">
        <w:rPr>
          <w:rFonts w:ascii="Times New Roman" w:eastAsia="Times New Roman" w:hAnsi="Times New Roman" w:cs="Times New Roman"/>
          <w:color w:val="000000"/>
          <w:sz w:val="24"/>
          <w:szCs w:val="24"/>
        </w:rPr>
        <w:t>ов, на лабораторные работы – 6</w:t>
      </w:r>
      <w:r w:rsidRPr="00390260">
        <w:rPr>
          <w:rFonts w:ascii="Times New Roman" w:eastAsia="Times New Roman" w:hAnsi="Times New Roman" w:cs="Times New Roman"/>
          <w:color w:val="000000"/>
          <w:sz w:val="24"/>
          <w:szCs w:val="24"/>
        </w:rPr>
        <w:t xml:space="preserve"> часов.</w:t>
      </w:r>
    </w:p>
    <w:p w14:paraId="1210D024" w14:textId="49C35004" w:rsidR="00B1300E" w:rsidRPr="00B1300E" w:rsidRDefault="00B1300E" w:rsidP="00413D92">
      <w:pPr>
        <w:autoSpaceDE w:val="0"/>
        <w:autoSpaceDN w:val="0"/>
        <w:adjustRightInd w:val="0"/>
        <w:spacing w:after="0" w:line="360" w:lineRule="auto"/>
        <w:contextualSpacing/>
        <w:jc w:val="both"/>
        <w:rPr>
          <w:rFonts w:ascii="Times New Roman" w:eastAsia="SchoolBookSanPin" w:hAnsi="Times New Roman" w:cs="Times New Roman"/>
          <w:sz w:val="24"/>
          <w:szCs w:val="24"/>
        </w:rPr>
      </w:pPr>
      <w:bookmarkStart w:id="2" w:name="bookmark3"/>
    </w:p>
    <w:bookmarkEnd w:id="2"/>
    <w:p w14:paraId="60C7C222" w14:textId="30340A3D" w:rsidR="00F25CAE" w:rsidRPr="00B1300E" w:rsidRDefault="00F24A7E" w:rsidP="00B1300E">
      <w:pPr>
        <w:spacing w:after="0" w:line="360" w:lineRule="auto"/>
        <w:ind w:firstLine="709"/>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2</w:t>
      </w:r>
      <w:r w:rsidR="00390260" w:rsidRPr="00B1300E">
        <w:rPr>
          <w:rFonts w:ascii="Times New Roman" w:eastAsia="Times New Roman" w:hAnsi="Times New Roman" w:cs="Times New Roman"/>
          <w:b/>
          <w:bCs/>
          <w:color w:val="000000"/>
          <w:sz w:val="24"/>
          <w:szCs w:val="24"/>
          <w:u w:val="single"/>
        </w:rPr>
        <w:t xml:space="preserve">. </w:t>
      </w:r>
      <w:r w:rsidR="005501D7" w:rsidRPr="00B1300E">
        <w:rPr>
          <w:rFonts w:ascii="Times New Roman" w:eastAsia="Times New Roman" w:hAnsi="Times New Roman" w:cs="Times New Roman"/>
          <w:b/>
          <w:bCs/>
          <w:color w:val="000000"/>
          <w:sz w:val="24"/>
          <w:szCs w:val="24"/>
          <w:u w:val="single"/>
        </w:rPr>
        <w:t>Содержание учебного предмета</w:t>
      </w:r>
    </w:p>
    <w:p w14:paraId="082D02C3" w14:textId="0019D425" w:rsidR="005501D7" w:rsidRPr="00F25CAE" w:rsidRDefault="005501D7" w:rsidP="00F25CAE">
      <w:pPr>
        <w:spacing w:after="0" w:line="360" w:lineRule="auto"/>
        <w:jc w:val="both"/>
        <w:rPr>
          <w:rFonts w:ascii="Times New Roman" w:eastAsia="Times New Roman" w:hAnsi="Times New Roman" w:cs="Times New Roman"/>
          <w:b/>
          <w:sz w:val="24"/>
          <w:szCs w:val="24"/>
        </w:rPr>
      </w:pPr>
      <w:r w:rsidRPr="00F25CAE">
        <w:rPr>
          <w:rFonts w:ascii="Times New Roman" w:eastAsia="Times New Roman" w:hAnsi="Times New Roman" w:cs="Times New Roman"/>
          <w:b/>
          <w:color w:val="000000"/>
          <w:sz w:val="24"/>
          <w:szCs w:val="24"/>
        </w:rPr>
        <w:t xml:space="preserve">Раздел 1. </w:t>
      </w:r>
      <w:r w:rsidR="00275364">
        <w:rPr>
          <w:rFonts w:ascii="Times New Roman" w:eastAsia="Times New Roman" w:hAnsi="Times New Roman" w:cs="Times New Roman"/>
          <w:b/>
          <w:color w:val="000000"/>
          <w:sz w:val="24"/>
          <w:szCs w:val="24"/>
          <w:u w:val="single"/>
        </w:rPr>
        <w:t>Механические явления</w:t>
      </w:r>
      <w:r w:rsidR="00F25CAE">
        <w:rPr>
          <w:rFonts w:ascii="Times New Roman" w:eastAsia="Times New Roman" w:hAnsi="Times New Roman" w:cs="Times New Roman"/>
          <w:b/>
          <w:color w:val="000000"/>
          <w:sz w:val="24"/>
          <w:szCs w:val="24"/>
        </w:rPr>
        <w:t xml:space="preserve"> </w:t>
      </w:r>
      <w:r w:rsidRPr="00F25CAE">
        <w:rPr>
          <w:rFonts w:ascii="Times New Roman" w:eastAsia="Times New Roman" w:hAnsi="Times New Roman" w:cs="Times New Roman"/>
          <w:b/>
          <w:color w:val="000000"/>
          <w:sz w:val="24"/>
          <w:szCs w:val="24"/>
        </w:rPr>
        <w:t>(</w:t>
      </w:r>
      <w:r w:rsidR="00275364">
        <w:rPr>
          <w:rFonts w:ascii="Times New Roman" w:eastAsia="Times New Roman" w:hAnsi="Times New Roman" w:cs="Times New Roman"/>
          <w:b/>
          <w:color w:val="000000"/>
          <w:sz w:val="24"/>
          <w:szCs w:val="24"/>
        </w:rPr>
        <w:t>52 часа</w:t>
      </w:r>
      <w:r w:rsidRPr="00F25CAE">
        <w:rPr>
          <w:rFonts w:ascii="Times New Roman" w:eastAsia="Times New Roman" w:hAnsi="Times New Roman" w:cs="Times New Roman"/>
          <w:b/>
          <w:color w:val="000000"/>
          <w:sz w:val="24"/>
          <w:szCs w:val="24"/>
        </w:rPr>
        <w:t>)</w:t>
      </w:r>
    </w:p>
    <w:p w14:paraId="4C83426D" w14:textId="0AF1289C" w:rsidR="005501D7" w:rsidRPr="00275364" w:rsidRDefault="005501D7" w:rsidP="00F25CAE">
      <w:pPr>
        <w:spacing w:after="0" w:line="360" w:lineRule="auto"/>
        <w:jc w:val="both"/>
        <w:rPr>
          <w:rFonts w:ascii="Times New Roman" w:eastAsia="Times New Roman" w:hAnsi="Times New Roman" w:cs="Times New Roman"/>
          <w:color w:val="000000"/>
          <w:sz w:val="24"/>
          <w:szCs w:val="24"/>
        </w:rPr>
      </w:pPr>
      <w:r w:rsidRPr="00F25CAE">
        <w:rPr>
          <w:rFonts w:ascii="Times New Roman" w:eastAsia="Times New Roman" w:hAnsi="Times New Roman" w:cs="Times New Roman"/>
          <w:color w:val="000000"/>
          <w:sz w:val="24"/>
          <w:szCs w:val="24"/>
        </w:rPr>
        <w:t>Механическое движение. Материальная точка. Сис</w:t>
      </w:r>
      <w:r w:rsidR="00F25CAE" w:rsidRPr="00F25CAE">
        <w:rPr>
          <w:rFonts w:ascii="Times New Roman" w:eastAsia="Times New Roman" w:hAnsi="Times New Roman" w:cs="Times New Roman"/>
          <w:color w:val="000000"/>
          <w:sz w:val="24"/>
          <w:szCs w:val="24"/>
        </w:rPr>
        <w:t xml:space="preserve">тема отсчёта. Траектория. Путь. </w:t>
      </w:r>
      <w:r w:rsidRPr="00F25CAE">
        <w:rPr>
          <w:rFonts w:ascii="Times New Roman" w:eastAsia="Times New Roman" w:hAnsi="Times New Roman" w:cs="Times New Roman"/>
          <w:color w:val="000000"/>
          <w:sz w:val="24"/>
          <w:szCs w:val="24"/>
        </w:rPr>
        <w:t>Перемещение. Скорость равномерного движения. Неравномерное движение. Ускорение равноускоренного движения. Перемещение тела при равноускоренном движении. Криволинейное движение. Центростремительное ускорение. Период и частота вращения.</w:t>
      </w:r>
      <w:r w:rsidR="00275364" w:rsidRPr="00275364">
        <w:rPr>
          <w:rFonts w:ascii="Times New Roman" w:eastAsia="Times New Roman" w:hAnsi="Times New Roman" w:cs="Times New Roman"/>
          <w:color w:val="000000"/>
          <w:sz w:val="24"/>
          <w:szCs w:val="24"/>
        </w:rPr>
        <w:t xml:space="preserve"> Первый закон Ньютона. Второй закон Ньютона. Третий закон Ньютона. Закон всемирного тяготения. Гравитационная постоянная. Сила тяжести. Центр тяжести. Ускорение свободного падения. Искусственные спутники Земли. Сила упругости. Закон Гука. Жёсткость тела. Вес тела. Невесомость. Сила трения скольжения. Коэффициент трения скольжения. Сила трения покоя. Законы сохранения в механике. Импульс. Закон сохранения импульса. Реактивное движение. Значение закона сохранения импульса. Механическая энергия. Механическая работа. Мощность. Кинетическая энергия. Потенциальная энергия упругой деформации. Потенциальная энергия взаимодействия силой тяготения. Значение закона сохранения механической энергии. Свободные механические колебания и условия их возникновения. Характеристики колебаний. Гармонические колебания. Период колебаний математического маятника и груза на пружине. Вынужденные колебания. Резонанс. Автоколебания. Применение колебаний на практике. Механические волны. Типы волн. Основные свойства волн. Скорость волн. Длина волны. Звук. Звук в различных средах. Волновые явления. Отражение волн. Явление интерференции волн. Явление дифракции волн. Ультразвук в технике и природе</w:t>
      </w:r>
    </w:p>
    <w:p w14:paraId="687406AE" w14:textId="77777777" w:rsidR="00F25CAE" w:rsidRDefault="005501D7" w:rsidP="00F25CAE">
      <w:pPr>
        <w:spacing w:after="0" w:line="360" w:lineRule="auto"/>
        <w:jc w:val="both"/>
        <w:rPr>
          <w:rFonts w:ascii="Times New Roman" w:eastAsia="Times New Roman" w:hAnsi="Times New Roman" w:cs="Times New Roman"/>
          <w:b/>
          <w:bCs/>
          <w:i/>
          <w:iCs/>
          <w:color w:val="000000"/>
          <w:sz w:val="24"/>
          <w:szCs w:val="24"/>
        </w:rPr>
      </w:pPr>
      <w:r w:rsidRPr="00F25CAE">
        <w:rPr>
          <w:rFonts w:ascii="Times New Roman" w:eastAsia="Times New Roman" w:hAnsi="Times New Roman" w:cs="Times New Roman"/>
          <w:b/>
          <w:bCs/>
          <w:i/>
          <w:iCs/>
          <w:color w:val="000000"/>
          <w:sz w:val="24"/>
          <w:szCs w:val="24"/>
        </w:rPr>
        <w:t>Демонстрации</w:t>
      </w:r>
      <w:r w:rsidR="00F25CAE">
        <w:rPr>
          <w:rFonts w:ascii="Times New Roman" w:eastAsia="Times New Roman" w:hAnsi="Times New Roman" w:cs="Times New Roman"/>
          <w:b/>
          <w:bCs/>
          <w:i/>
          <w:iCs/>
          <w:color w:val="000000"/>
          <w:sz w:val="24"/>
          <w:szCs w:val="24"/>
        </w:rPr>
        <w:t>:</w:t>
      </w:r>
    </w:p>
    <w:p w14:paraId="07DDDA38" w14:textId="77777777" w:rsidR="00F25CAE" w:rsidRPr="00F25CAE" w:rsidRDefault="005501D7" w:rsidP="00F25CAE">
      <w:pPr>
        <w:pStyle w:val="a9"/>
        <w:numPr>
          <w:ilvl w:val="0"/>
          <w:numId w:val="15"/>
        </w:numPr>
        <w:spacing w:after="0" w:line="360" w:lineRule="auto"/>
        <w:jc w:val="both"/>
        <w:rPr>
          <w:rFonts w:ascii="Times New Roman" w:eastAsia="Times New Roman" w:hAnsi="Times New Roman" w:cs="Times New Roman"/>
          <w:sz w:val="24"/>
          <w:szCs w:val="24"/>
        </w:rPr>
      </w:pPr>
      <w:r w:rsidRPr="00F25CAE">
        <w:rPr>
          <w:rFonts w:ascii="Times New Roman" w:eastAsia="Times New Roman" w:hAnsi="Times New Roman" w:cs="Times New Roman"/>
          <w:color w:val="000000"/>
          <w:sz w:val="24"/>
          <w:szCs w:val="24"/>
        </w:rPr>
        <w:t>Равноускоренное движение.</w:t>
      </w:r>
    </w:p>
    <w:p w14:paraId="4BF9816C" w14:textId="77777777" w:rsidR="00F25CAE" w:rsidRPr="00F25CAE" w:rsidRDefault="005501D7" w:rsidP="00F25CAE">
      <w:pPr>
        <w:pStyle w:val="a9"/>
        <w:numPr>
          <w:ilvl w:val="0"/>
          <w:numId w:val="15"/>
        </w:numPr>
        <w:spacing w:after="0" w:line="360" w:lineRule="auto"/>
        <w:jc w:val="both"/>
        <w:rPr>
          <w:rFonts w:ascii="Times New Roman" w:eastAsia="Times New Roman" w:hAnsi="Times New Roman" w:cs="Times New Roman"/>
          <w:sz w:val="24"/>
          <w:szCs w:val="24"/>
        </w:rPr>
      </w:pPr>
      <w:r w:rsidRPr="00F25CAE">
        <w:rPr>
          <w:rFonts w:ascii="Times New Roman" w:eastAsia="Times New Roman" w:hAnsi="Times New Roman" w:cs="Times New Roman"/>
          <w:color w:val="000000"/>
          <w:sz w:val="24"/>
          <w:szCs w:val="24"/>
        </w:rPr>
        <w:t>Свободное падение тел в трубке Ньютона.</w:t>
      </w:r>
    </w:p>
    <w:p w14:paraId="4CD9201E" w14:textId="77777777" w:rsidR="00F25CAE" w:rsidRPr="00F25CAE" w:rsidRDefault="005501D7" w:rsidP="00F25CAE">
      <w:pPr>
        <w:pStyle w:val="a9"/>
        <w:numPr>
          <w:ilvl w:val="0"/>
          <w:numId w:val="15"/>
        </w:numPr>
        <w:spacing w:after="0" w:line="360" w:lineRule="auto"/>
        <w:jc w:val="both"/>
        <w:rPr>
          <w:rFonts w:ascii="Times New Roman" w:eastAsia="Times New Roman" w:hAnsi="Times New Roman" w:cs="Times New Roman"/>
          <w:sz w:val="24"/>
          <w:szCs w:val="24"/>
        </w:rPr>
      </w:pPr>
      <w:r w:rsidRPr="00F25CAE">
        <w:rPr>
          <w:rFonts w:ascii="Times New Roman" w:eastAsia="Times New Roman" w:hAnsi="Times New Roman" w:cs="Times New Roman"/>
          <w:color w:val="000000"/>
          <w:sz w:val="24"/>
          <w:szCs w:val="24"/>
        </w:rPr>
        <w:t>Нахождение центра тяжести плоского тела.</w:t>
      </w:r>
    </w:p>
    <w:p w14:paraId="04327196" w14:textId="40B20986" w:rsidR="005501D7" w:rsidRPr="00275364" w:rsidRDefault="005501D7" w:rsidP="00F25CAE">
      <w:pPr>
        <w:pStyle w:val="a9"/>
        <w:numPr>
          <w:ilvl w:val="0"/>
          <w:numId w:val="15"/>
        </w:numPr>
        <w:spacing w:after="0" w:line="360" w:lineRule="auto"/>
        <w:jc w:val="both"/>
        <w:rPr>
          <w:rFonts w:ascii="Times New Roman" w:eastAsia="Times New Roman" w:hAnsi="Times New Roman" w:cs="Times New Roman"/>
          <w:sz w:val="24"/>
          <w:szCs w:val="24"/>
        </w:rPr>
      </w:pPr>
      <w:r w:rsidRPr="00F25CAE">
        <w:rPr>
          <w:rFonts w:ascii="Times New Roman" w:eastAsia="Times New Roman" w:hAnsi="Times New Roman" w:cs="Times New Roman"/>
          <w:color w:val="000000"/>
          <w:sz w:val="24"/>
          <w:szCs w:val="24"/>
        </w:rPr>
        <w:lastRenderedPageBreak/>
        <w:t>Направление скорости при равномерном движении по окружности.</w:t>
      </w:r>
    </w:p>
    <w:p w14:paraId="78F14381" w14:textId="77777777" w:rsidR="00275364" w:rsidRPr="00275364" w:rsidRDefault="00275364" w:rsidP="00275364">
      <w:pPr>
        <w:pStyle w:val="a9"/>
        <w:numPr>
          <w:ilvl w:val="0"/>
          <w:numId w:val="15"/>
        </w:numPr>
        <w:spacing w:after="0" w:line="360" w:lineRule="auto"/>
        <w:jc w:val="both"/>
        <w:rPr>
          <w:rFonts w:ascii="Times New Roman" w:eastAsia="Times New Roman" w:hAnsi="Times New Roman" w:cs="Times New Roman"/>
          <w:sz w:val="24"/>
          <w:szCs w:val="24"/>
        </w:rPr>
      </w:pPr>
      <w:r w:rsidRPr="00275364">
        <w:rPr>
          <w:rFonts w:ascii="Times New Roman" w:eastAsia="Times New Roman" w:hAnsi="Times New Roman" w:cs="Times New Roman"/>
          <w:sz w:val="24"/>
          <w:szCs w:val="24"/>
        </w:rPr>
        <w:t>Взаимодействие тел.</w:t>
      </w:r>
    </w:p>
    <w:p w14:paraId="5AB79895" w14:textId="77777777" w:rsidR="00275364" w:rsidRPr="00275364" w:rsidRDefault="00275364" w:rsidP="00275364">
      <w:pPr>
        <w:pStyle w:val="a9"/>
        <w:numPr>
          <w:ilvl w:val="0"/>
          <w:numId w:val="15"/>
        </w:numPr>
        <w:spacing w:after="0" w:line="360" w:lineRule="auto"/>
        <w:jc w:val="both"/>
        <w:rPr>
          <w:rFonts w:ascii="Times New Roman" w:eastAsia="Times New Roman" w:hAnsi="Times New Roman" w:cs="Times New Roman"/>
          <w:sz w:val="24"/>
          <w:szCs w:val="24"/>
        </w:rPr>
      </w:pPr>
      <w:r w:rsidRPr="00275364">
        <w:rPr>
          <w:rFonts w:ascii="Times New Roman" w:eastAsia="Times New Roman" w:hAnsi="Times New Roman" w:cs="Times New Roman"/>
          <w:sz w:val="24"/>
          <w:szCs w:val="24"/>
        </w:rPr>
        <w:t>Явление инерции.</w:t>
      </w:r>
    </w:p>
    <w:p w14:paraId="50657B8C" w14:textId="77777777" w:rsidR="00275364" w:rsidRPr="00275364" w:rsidRDefault="00275364" w:rsidP="00275364">
      <w:pPr>
        <w:pStyle w:val="a9"/>
        <w:numPr>
          <w:ilvl w:val="0"/>
          <w:numId w:val="15"/>
        </w:numPr>
        <w:spacing w:after="0" w:line="360" w:lineRule="auto"/>
        <w:jc w:val="both"/>
        <w:rPr>
          <w:rFonts w:ascii="Times New Roman" w:eastAsia="Times New Roman" w:hAnsi="Times New Roman" w:cs="Times New Roman"/>
          <w:sz w:val="24"/>
          <w:szCs w:val="24"/>
        </w:rPr>
      </w:pPr>
      <w:r w:rsidRPr="00275364">
        <w:rPr>
          <w:rFonts w:ascii="Times New Roman" w:eastAsia="Times New Roman" w:hAnsi="Times New Roman" w:cs="Times New Roman"/>
          <w:sz w:val="24"/>
          <w:szCs w:val="24"/>
        </w:rPr>
        <w:t>Зависимость силы упругости от деформации пружины.</w:t>
      </w:r>
    </w:p>
    <w:p w14:paraId="60418785" w14:textId="77777777" w:rsidR="00275364" w:rsidRPr="00275364" w:rsidRDefault="00275364" w:rsidP="00275364">
      <w:pPr>
        <w:pStyle w:val="a9"/>
        <w:numPr>
          <w:ilvl w:val="0"/>
          <w:numId w:val="15"/>
        </w:numPr>
        <w:spacing w:after="0" w:line="360" w:lineRule="auto"/>
        <w:jc w:val="both"/>
        <w:rPr>
          <w:rFonts w:ascii="Times New Roman" w:eastAsia="Times New Roman" w:hAnsi="Times New Roman" w:cs="Times New Roman"/>
          <w:sz w:val="24"/>
          <w:szCs w:val="24"/>
        </w:rPr>
      </w:pPr>
      <w:r w:rsidRPr="00275364">
        <w:rPr>
          <w:rFonts w:ascii="Times New Roman" w:eastAsia="Times New Roman" w:hAnsi="Times New Roman" w:cs="Times New Roman"/>
          <w:sz w:val="24"/>
          <w:szCs w:val="24"/>
        </w:rPr>
        <w:t>Сложение сил.</w:t>
      </w:r>
    </w:p>
    <w:p w14:paraId="4CF8D51A" w14:textId="77777777" w:rsidR="00275364" w:rsidRPr="00275364" w:rsidRDefault="00275364" w:rsidP="00275364">
      <w:pPr>
        <w:pStyle w:val="a9"/>
        <w:numPr>
          <w:ilvl w:val="0"/>
          <w:numId w:val="15"/>
        </w:numPr>
        <w:spacing w:after="0" w:line="360" w:lineRule="auto"/>
        <w:jc w:val="both"/>
        <w:rPr>
          <w:rFonts w:ascii="Times New Roman" w:eastAsia="Times New Roman" w:hAnsi="Times New Roman" w:cs="Times New Roman"/>
          <w:sz w:val="24"/>
          <w:szCs w:val="24"/>
        </w:rPr>
      </w:pPr>
      <w:r w:rsidRPr="00275364">
        <w:rPr>
          <w:rFonts w:ascii="Times New Roman" w:eastAsia="Times New Roman" w:hAnsi="Times New Roman" w:cs="Times New Roman"/>
          <w:sz w:val="24"/>
          <w:szCs w:val="24"/>
        </w:rPr>
        <w:t>Сила трения.</w:t>
      </w:r>
    </w:p>
    <w:p w14:paraId="011433D8" w14:textId="77777777" w:rsidR="00275364" w:rsidRPr="00275364" w:rsidRDefault="00275364" w:rsidP="00275364">
      <w:pPr>
        <w:pStyle w:val="a9"/>
        <w:numPr>
          <w:ilvl w:val="0"/>
          <w:numId w:val="15"/>
        </w:numPr>
        <w:spacing w:after="0" w:line="360" w:lineRule="auto"/>
        <w:jc w:val="both"/>
        <w:rPr>
          <w:rFonts w:ascii="Times New Roman" w:eastAsia="Times New Roman" w:hAnsi="Times New Roman" w:cs="Times New Roman"/>
          <w:sz w:val="24"/>
          <w:szCs w:val="24"/>
        </w:rPr>
      </w:pPr>
      <w:r w:rsidRPr="00275364">
        <w:rPr>
          <w:rFonts w:ascii="Times New Roman" w:eastAsia="Times New Roman" w:hAnsi="Times New Roman" w:cs="Times New Roman"/>
          <w:sz w:val="24"/>
          <w:szCs w:val="24"/>
        </w:rPr>
        <w:t>Второй закон Ньютона.</w:t>
      </w:r>
    </w:p>
    <w:p w14:paraId="7F15A06F" w14:textId="77777777" w:rsidR="00275364" w:rsidRPr="00275364" w:rsidRDefault="00275364" w:rsidP="00275364">
      <w:pPr>
        <w:pStyle w:val="a9"/>
        <w:numPr>
          <w:ilvl w:val="0"/>
          <w:numId w:val="15"/>
        </w:numPr>
        <w:spacing w:after="0" w:line="360" w:lineRule="auto"/>
        <w:jc w:val="both"/>
        <w:rPr>
          <w:rFonts w:ascii="Times New Roman" w:eastAsia="Times New Roman" w:hAnsi="Times New Roman" w:cs="Times New Roman"/>
          <w:sz w:val="24"/>
          <w:szCs w:val="24"/>
        </w:rPr>
      </w:pPr>
      <w:r w:rsidRPr="00275364">
        <w:rPr>
          <w:rFonts w:ascii="Times New Roman" w:eastAsia="Times New Roman" w:hAnsi="Times New Roman" w:cs="Times New Roman"/>
          <w:sz w:val="24"/>
          <w:szCs w:val="24"/>
        </w:rPr>
        <w:t>Третий закон Ньютона.</w:t>
      </w:r>
    </w:p>
    <w:p w14:paraId="2DB2EF1E" w14:textId="25D4AC94" w:rsidR="00275364" w:rsidRDefault="00275364" w:rsidP="00275364">
      <w:pPr>
        <w:pStyle w:val="a9"/>
        <w:numPr>
          <w:ilvl w:val="0"/>
          <w:numId w:val="15"/>
        </w:numPr>
        <w:spacing w:after="0" w:line="360" w:lineRule="auto"/>
        <w:jc w:val="both"/>
        <w:rPr>
          <w:rFonts w:ascii="Times New Roman" w:eastAsia="Times New Roman" w:hAnsi="Times New Roman" w:cs="Times New Roman"/>
          <w:sz w:val="24"/>
          <w:szCs w:val="24"/>
        </w:rPr>
      </w:pPr>
      <w:r w:rsidRPr="00275364">
        <w:rPr>
          <w:rFonts w:ascii="Times New Roman" w:eastAsia="Times New Roman" w:hAnsi="Times New Roman" w:cs="Times New Roman"/>
          <w:sz w:val="24"/>
          <w:szCs w:val="24"/>
        </w:rPr>
        <w:t>Невесомость.</w:t>
      </w:r>
    </w:p>
    <w:p w14:paraId="1D0B4FDC" w14:textId="77777777" w:rsidR="00275364" w:rsidRPr="00275364" w:rsidRDefault="00275364" w:rsidP="00275364">
      <w:pPr>
        <w:pStyle w:val="a9"/>
        <w:numPr>
          <w:ilvl w:val="0"/>
          <w:numId w:val="15"/>
        </w:numPr>
        <w:spacing w:after="0" w:line="360" w:lineRule="auto"/>
        <w:jc w:val="both"/>
        <w:rPr>
          <w:rFonts w:ascii="Times New Roman" w:eastAsia="Times New Roman" w:hAnsi="Times New Roman" w:cs="Times New Roman"/>
          <w:sz w:val="24"/>
          <w:szCs w:val="24"/>
        </w:rPr>
      </w:pPr>
      <w:r w:rsidRPr="00275364">
        <w:rPr>
          <w:rFonts w:ascii="Times New Roman" w:eastAsia="Times New Roman" w:hAnsi="Times New Roman" w:cs="Times New Roman"/>
          <w:sz w:val="24"/>
          <w:szCs w:val="24"/>
        </w:rPr>
        <w:t>Закон сохранения импульса.</w:t>
      </w:r>
    </w:p>
    <w:p w14:paraId="5603643E" w14:textId="77777777" w:rsidR="00275364" w:rsidRPr="00275364" w:rsidRDefault="00275364" w:rsidP="00275364">
      <w:pPr>
        <w:pStyle w:val="a9"/>
        <w:numPr>
          <w:ilvl w:val="0"/>
          <w:numId w:val="15"/>
        </w:numPr>
        <w:spacing w:after="0" w:line="360" w:lineRule="auto"/>
        <w:jc w:val="both"/>
        <w:rPr>
          <w:rFonts w:ascii="Times New Roman" w:eastAsia="Times New Roman" w:hAnsi="Times New Roman" w:cs="Times New Roman"/>
          <w:sz w:val="24"/>
          <w:szCs w:val="24"/>
        </w:rPr>
      </w:pPr>
      <w:r w:rsidRPr="00275364">
        <w:rPr>
          <w:rFonts w:ascii="Times New Roman" w:eastAsia="Times New Roman" w:hAnsi="Times New Roman" w:cs="Times New Roman"/>
          <w:sz w:val="24"/>
          <w:szCs w:val="24"/>
        </w:rPr>
        <w:t>Реактивное движение.</w:t>
      </w:r>
    </w:p>
    <w:p w14:paraId="08EA0AFF" w14:textId="0FA44180" w:rsidR="00275364" w:rsidRDefault="00275364" w:rsidP="00275364">
      <w:pPr>
        <w:pStyle w:val="a9"/>
        <w:numPr>
          <w:ilvl w:val="0"/>
          <w:numId w:val="15"/>
        </w:numPr>
        <w:spacing w:after="0" w:line="360" w:lineRule="auto"/>
        <w:jc w:val="both"/>
        <w:rPr>
          <w:rFonts w:ascii="Times New Roman" w:eastAsia="Times New Roman" w:hAnsi="Times New Roman" w:cs="Times New Roman"/>
          <w:sz w:val="24"/>
          <w:szCs w:val="24"/>
        </w:rPr>
      </w:pPr>
      <w:r w:rsidRPr="00275364">
        <w:rPr>
          <w:rFonts w:ascii="Times New Roman" w:eastAsia="Times New Roman" w:hAnsi="Times New Roman" w:cs="Times New Roman"/>
          <w:sz w:val="24"/>
          <w:szCs w:val="24"/>
        </w:rPr>
        <w:t>Превращения механической энергии из одной формы в другую.</w:t>
      </w:r>
    </w:p>
    <w:p w14:paraId="41D96271" w14:textId="77777777" w:rsidR="00275364" w:rsidRPr="00275364" w:rsidRDefault="00275364" w:rsidP="00275364">
      <w:pPr>
        <w:pStyle w:val="a9"/>
        <w:numPr>
          <w:ilvl w:val="0"/>
          <w:numId w:val="15"/>
        </w:numPr>
        <w:spacing w:after="0" w:line="360" w:lineRule="auto"/>
        <w:jc w:val="both"/>
        <w:rPr>
          <w:rFonts w:ascii="Times New Roman" w:eastAsia="Times New Roman" w:hAnsi="Times New Roman" w:cs="Times New Roman"/>
          <w:sz w:val="24"/>
          <w:szCs w:val="24"/>
        </w:rPr>
      </w:pPr>
      <w:r w:rsidRPr="00275364">
        <w:rPr>
          <w:rFonts w:ascii="Times New Roman" w:eastAsia="Times New Roman" w:hAnsi="Times New Roman" w:cs="Times New Roman"/>
          <w:sz w:val="24"/>
          <w:szCs w:val="24"/>
        </w:rPr>
        <w:t>Свободные механические колебания.</w:t>
      </w:r>
    </w:p>
    <w:p w14:paraId="4BA268CF" w14:textId="77777777" w:rsidR="00275364" w:rsidRPr="00275364" w:rsidRDefault="00275364" w:rsidP="00275364">
      <w:pPr>
        <w:pStyle w:val="a9"/>
        <w:numPr>
          <w:ilvl w:val="0"/>
          <w:numId w:val="15"/>
        </w:numPr>
        <w:spacing w:after="0" w:line="360" w:lineRule="auto"/>
        <w:jc w:val="both"/>
        <w:rPr>
          <w:rFonts w:ascii="Times New Roman" w:eastAsia="Times New Roman" w:hAnsi="Times New Roman" w:cs="Times New Roman"/>
          <w:sz w:val="24"/>
          <w:szCs w:val="24"/>
        </w:rPr>
      </w:pPr>
      <w:r w:rsidRPr="00275364">
        <w:rPr>
          <w:rFonts w:ascii="Times New Roman" w:eastAsia="Times New Roman" w:hAnsi="Times New Roman" w:cs="Times New Roman"/>
          <w:sz w:val="24"/>
          <w:szCs w:val="24"/>
        </w:rPr>
        <w:t>Вынужденные механические колебания.</w:t>
      </w:r>
    </w:p>
    <w:p w14:paraId="309BAC49" w14:textId="77777777" w:rsidR="00275364" w:rsidRPr="00275364" w:rsidRDefault="00275364" w:rsidP="00275364">
      <w:pPr>
        <w:pStyle w:val="a9"/>
        <w:numPr>
          <w:ilvl w:val="0"/>
          <w:numId w:val="15"/>
        </w:numPr>
        <w:spacing w:after="0" w:line="360" w:lineRule="auto"/>
        <w:jc w:val="both"/>
        <w:rPr>
          <w:rFonts w:ascii="Times New Roman" w:eastAsia="Times New Roman" w:hAnsi="Times New Roman" w:cs="Times New Roman"/>
          <w:sz w:val="24"/>
          <w:szCs w:val="24"/>
        </w:rPr>
      </w:pPr>
      <w:r w:rsidRPr="00275364">
        <w:rPr>
          <w:rFonts w:ascii="Times New Roman" w:eastAsia="Times New Roman" w:hAnsi="Times New Roman" w:cs="Times New Roman"/>
          <w:sz w:val="24"/>
          <w:szCs w:val="24"/>
        </w:rPr>
        <w:t>Автоколебания.</w:t>
      </w:r>
    </w:p>
    <w:p w14:paraId="5F2D3340" w14:textId="77777777" w:rsidR="00275364" w:rsidRPr="00275364" w:rsidRDefault="00275364" w:rsidP="00275364">
      <w:pPr>
        <w:pStyle w:val="a9"/>
        <w:numPr>
          <w:ilvl w:val="0"/>
          <w:numId w:val="15"/>
        </w:numPr>
        <w:spacing w:after="0" w:line="360" w:lineRule="auto"/>
        <w:jc w:val="both"/>
        <w:rPr>
          <w:rFonts w:ascii="Times New Roman" w:eastAsia="Times New Roman" w:hAnsi="Times New Roman" w:cs="Times New Roman"/>
          <w:sz w:val="24"/>
          <w:szCs w:val="24"/>
        </w:rPr>
      </w:pPr>
      <w:r w:rsidRPr="00275364">
        <w:rPr>
          <w:rFonts w:ascii="Times New Roman" w:eastAsia="Times New Roman" w:hAnsi="Times New Roman" w:cs="Times New Roman"/>
          <w:sz w:val="24"/>
          <w:szCs w:val="24"/>
        </w:rPr>
        <w:t>Механические волны.</w:t>
      </w:r>
    </w:p>
    <w:p w14:paraId="64140A12" w14:textId="77777777" w:rsidR="00275364" w:rsidRPr="00275364" w:rsidRDefault="00275364" w:rsidP="00275364">
      <w:pPr>
        <w:pStyle w:val="a9"/>
        <w:numPr>
          <w:ilvl w:val="0"/>
          <w:numId w:val="15"/>
        </w:numPr>
        <w:spacing w:after="0" w:line="360" w:lineRule="auto"/>
        <w:jc w:val="both"/>
        <w:rPr>
          <w:rFonts w:ascii="Times New Roman" w:eastAsia="Times New Roman" w:hAnsi="Times New Roman" w:cs="Times New Roman"/>
          <w:sz w:val="24"/>
          <w:szCs w:val="24"/>
        </w:rPr>
      </w:pPr>
      <w:r w:rsidRPr="00275364">
        <w:rPr>
          <w:rFonts w:ascii="Times New Roman" w:eastAsia="Times New Roman" w:hAnsi="Times New Roman" w:cs="Times New Roman"/>
          <w:sz w:val="24"/>
          <w:szCs w:val="24"/>
        </w:rPr>
        <w:t>Звуковые колебания.</w:t>
      </w:r>
    </w:p>
    <w:p w14:paraId="53AC976D" w14:textId="796BAD86" w:rsidR="00275364" w:rsidRPr="00275364" w:rsidRDefault="00275364" w:rsidP="00275364">
      <w:pPr>
        <w:pStyle w:val="a9"/>
        <w:numPr>
          <w:ilvl w:val="0"/>
          <w:numId w:val="15"/>
        </w:numPr>
        <w:spacing w:after="0" w:line="360" w:lineRule="auto"/>
        <w:jc w:val="both"/>
        <w:rPr>
          <w:rFonts w:ascii="Times New Roman" w:eastAsia="Times New Roman" w:hAnsi="Times New Roman" w:cs="Times New Roman"/>
          <w:sz w:val="24"/>
          <w:szCs w:val="24"/>
        </w:rPr>
      </w:pPr>
      <w:r w:rsidRPr="00275364">
        <w:rPr>
          <w:rFonts w:ascii="Times New Roman" w:eastAsia="Times New Roman" w:hAnsi="Times New Roman" w:cs="Times New Roman"/>
          <w:sz w:val="24"/>
          <w:szCs w:val="24"/>
        </w:rPr>
        <w:t>Волновые явления.</w:t>
      </w:r>
    </w:p>
    <w:p w14:paraId="4998175F" w14:textId="5ED99576" w:rsidR="005501D7" w:rsidRPr="00F25CAE" w:rsidRDefault="005501D7" w:rsidP="00F25CAE">
      <w:pPr>
        <w:spacing w:after="0" w:line="360" w:lineRule="auto"/>
        <w:jc w:val="both"/>
        <w:rPr>
          <w:rFonts w:ascii="Times New Roman" w:eastAsia="Times New Roman" w:hAnsi="Times New Roman" w:cs="Times New Roman"/>
          <w:b/>
          <w:bCs/>
          <w:i/>
          <w:iCs/>
          <w:sz w:val="24"/>
          <w:szCs w:val="24"/>
        </w:rPr>
      </w:pPr>
      <w:r w:rsidRPr="00F25CAE">
        <w:rPr>
          <w:rFonts w:ascii="Times New Roman" w:eastAsia="Times New Roman" w:hAnsi="Times New Roman" w:cs="Times New Roman"/>
          <w:b/>
          <w:bCs/>
          <w:i/>
          <w:iCs/>
          <w:color w:val="000000"/>
          <w:sz w:val="24"/>
          <w:szCs w:val="24"/>
        </w:rPr>
        <w:t>Лабораторные работы и опыты</w:t>
      </w:r>
      <w:r w:rsidR="00F25CAE">
        <w:rPr>
          <w:rFonts w:ascii="Times New Roman" w:eastAsia="Times New Roman" w:hAnsi="Times New Roman" w:cs="Times New Roman"/>
          <w:b/>
          <w:bCs/>
          <w:i/>
          <w:iCs/>
          <w:color w:val="000000"/>
          <w:sz w:val="24"/>
          <w:szCs w:val="24"/>
        </w:rPr>
        <w:t>:</w:t>
      </w:r>
    </w:p>
    <w:p w14:paraId="60EA3E8D" w14:textId="0FC31699" w:rsidR="005501D7" w:rsidRPr="00F25CAE" w:rsidRDefault="00F25CAE" w:rsidP="00F25CAE">
      <w:pPr>
        <w:tabs>
          <w:tab w:val="left" w:pos="150"/>
        </w:tabs>
        <w:spacing w:after="0" w:line="360" w:lineRule="auto"/>
        <w:ind w:left="709"/>
        <w:jc w:val="both"/>
        <w:rPr>
          <w:rFonts w:ascii="Times New Roman" w:eastAsia="Times New Roman" w:hAnsi="Times New Roman" w:cs="Times New Roman"/>
          <w:sz w:val="24"/>
          <w:szCs w:val="24"/>
        </w:rPr>
      </w:pPr>
      <w:r w:rsidRPr="00F25CAE">
        <w:rPr>
          <w:rFonts w:ascii="Times New Roman" w:eastAsia="Times New Roman" w:hAnsi="Times New Roman" w:cs="Times New Roman"/>
          <w:color w:val="000000"/>
          <w:sz w:val="24"/>
          <w:szCs w:val="24"/>
        </w:rPr>
        <w:t xml:space="preserve">1. </w:t>
      </w:r>
      <w:r w:rsidR="00275364" w:rsidRPr="00275364">
        <w:rPr>
          <w:rFonts w:ascii="Times New Roman" w:eastAsia="Times New Roman" w:hAnsi="Times New Roman" w:cs="Times New Roman"/>
          <w:color w:val="000000"/>
          <w:sz w:val="24"/>
          <w:szCs w:val="24"/>
        </w:rPr>
        <w:t>Исследование равноускоренного движения без начальной скорости</w:t>
      </w:r>
    </w:p>
    <w:p w14:paraId="5DAB6C7B" w14:textId="458E9B41" w:rsidR="00B47303" w:rsidRPr="00F25CAE" w:rsidRDefault="00F25CAE" w:rsidP="00F25CAE">
      <w:pPr>
        <w:tabs>
          <w:tab w:val="left" w:pos="1254"/>
        </w:tabs>
        <w:spacing w:after="0" w:line="360" w:lineRule="auto"/>
        <w:ind w:left="709"/>
        <w:jc w:val="both"/>
        <w:rPr>
          <w:rFonts w:ascii="Times New Roman" w:eastAsia="Times New Roman" w:hAnsi="Times New Roman" w:cs="Times New Roman"/>
          <w:sz w:val="24"/>
          <w:szCs w:val="24"/>
        </w:rPr>
      </w:pPr>
      <w:r w:rsidRPr="00F25CAE">
        <w:rPr>
          <w:rFonts w:ascii="Times New Roman" w:eastAsia="Times New Roman" w:hAnsi="Times New Roman" w:cs="Times New Roman"/>
          <w:color w:val="000000"/>
          <w:sz w:val="24"/>
          <w:szCs w:val="24"/>
        </w:rPr>
        <w:t xml:space="preserve">2. </w:t>
      </w:r>
      <w:r w:rsidR="00275364" w:rsidRPr="00275364">
        <w:rPr>
          <w:rFonts w:ascii="Times New Roman" w:eastAsia="Times New Roman" w:hAnsi="Times New Roman" w:cs="Times New Roman"/>
          <w:color w:val="000000"/>
          <w:sz w:val="24"/>
          <w:szCs w:val="24"/>
        </w:rPr>
        <w:t>Исследование равноускоренного движения без начальной скорости</w:t>
      </w:r>
    </w:p>
    <w:p w14:paraId="2AB910A0" w14:textId="384D50C0" w:rsidR="00F25CAE" w:rsidRPr="00F25CAE" w:rsidRDefault="00F25CAE" w:rsidP="00F25CAE">
      <w:pPr>
        <w:spacing w:after="0" w:line="360" w:lineRule="auto"/>
        <w:ind w:left="426" w:hanging="142"/>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       </w:t>
      </w:r>
      <w:r w:rsidRPr="00F25CAE">
        <w:rPr>
          <w:rFonts w:ascii="Times New Roman" w:eastAsia="Times New Roman" w:hAnsi="Times New Roman" w:cs="Times New Roman"/>
          <w:bCs/>
          <w:iCs/>
          <w:sz w:val="24"/>
          <w:szCs w:val="24"/>
        </w:rPr>
        <w:t>3.</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color w:val="000000"/>
          <w:sz w:val="24"/>
          <w:szCs w:val="24"/>
        </w:rPr>
        <w:t xml:space="preserve"> </w:t>
      </w:r>
      <w:r w:rsidR="00275364" w:rsidRPr="00275364">
        <w:rPr>
          <w:rFonts w:ascii="Times New Roman" w:eastAsia="Times New Roman" w:hAnsi="Times New Roman" w:cs="Times New Roman"/>
          <w:color w:val="000000"/>
          <w:sz w:val="24"/>
          <w:szCs w:val="24"/>
        </w:rPr>
        <w:t>Применение второго закона Ньютона для нахождения равнодействующей</w:t>
      </w:r>
    </w:p>
    <w:p w14:paraId="51BD7195" w14:textId="3B0E1356" w:rsidR="005501D7" w:rsidRPr="00F25CAE" w:rsidRDefault="00F25CAE" w:rsidP="00F25CAE">
      <w:pPr>
        <w:tabs>
          <w:tab w:val="left" w:pos="170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00275364" w:rsidRPr="00275364">
        <w:rPr>
          <w:rFonts w:ascii="Times New Roman" w:eastAsia="Times New Roman" w:hAnsi="Times New Roman" w:cs="Times New Roman"/>
          <w:color w:val="000000"/>
          <w:sz w:val="24"/>
          <w:szCs w:val="24"/>
        </w:rPr>
        <w:t>Исследование силы трения скольжения. Измерение коэффициента трения скольжения</w:t>
      </w:r>
    </w:p>
    <w:p w14:paraId="18C3EEF5" w14:textId="77777777" w:rsidR="00275364" w:rsidRDefault="00F25CAE" w:rsidP="00275364">
      <w:pPr>
        <w:tabs>
          <w:tab w:val="left" w:pos="182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 </w:t>
      </w:r>
      <w:r w:rsidR="00275364" w:rsidRPr="00275364">
        <w:rPr>
          <w:rFonts w:ascii="Times New Roman" w:eastAsia="Times New Roman" w:hAnsi="Times New Roman" w:cs="Times New Roman"/>
          <w:color w:val="000000"/>
          <w:sz w:val="24"/>
          <w:szCs w:val="24"/>
        </w:rPr>
        <w:t>Изучение колебания нитяного маятника и измерение ускорения свободного падения</w:t>
      </w:r>
      <w:r>
        <w:rPr>
          <w:rFonts w:ascii="Times New Roman" w:eastAsia="Times New Roman" w:hAnsi="Times New Roman" w:cs="Times New Roman"/>
          <w:color w:val="000000"/>
          <w:sz w:val="24"/>
          <w:szCs w:val="24"/>
        </w:rPr>
        <w:t xml:space="preserve"> </w:t>
      </w:r>
    </w:p>
    <w:p w14:paraId="3AF9D59C" w14:textId="1E3BD442" w:rsidR="00275364" w:rsidRDefault="00F25CAE" w:rsidP="00275364">
      <w:pPr>
        <w:tabs>
          <w:tab w:val="left" w:pos="1821"/>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75364">
        <w:rPr>
          <w:rFonts w:ascii="Times New Roman" w:eastAsia="Times New Roman" w:hAnsi="Times New Roman" w:cs="Times New Roman"/>
          <w:color w:val="000000"/>
          <w:sz w:val="24"/>
          <w:szCs w:val="24"/>
        </w:rPr>
        <w:t xml:space="preserve">    6. </w:t>
      </w:r>
      <w:r w:rsidR="00275364" w:rsidRPr="00275364">
        <w:rPr>
          <w:rFonts w:ascii="Times New Roman" w:eastAsia="Times New Roman" w:hAnsi="Times New Roman" w:cs="Times New Roman"/>
          <w:color w:val="000000"/>
          <w:sz w:val="24"/>
          <w:szCs w:val="24"/>
        </w:rPr>
        <w:t>Изучение колебаний пружинного маятника</w:t>
      </w:r>
      <w:r w:rsidR="00275364">
        <w:rPr>
          <w:rFonts w:ascii="Times New Roman" w:eastAsia="Times New Roman" w:hAnsi="Times New Roman" w:cs="Times New Roman"/>
          <w:color w:val="000000"/>
          <w:sz w:val="24"/>
          <w:szCs w:val="24"/>
        </w:rPr>
        <w:t>.</w:t>
      </w:r>
    </w:p>
    <w:p w14:paraId="1CB481F0" w14:textId="4306477F" w:rsidR="005501D7" w:rsidRPr="00F25CAE" w:rsidRDefault="00275364" w:rsidP="00F25C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Раздел 2</w:t>
      </w:r>
      <w:r w:rsidR="005501D7" w:rsidRPr="00F25CA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Квантовая физика</w:t>
      </w:r>
      <w:r>
        <w:rPr>
          <w:rFonts w:ascii="Times New Roman" w:eastAsia="Times New Roman" w:hAnsi="Times New Roman" w:cs="Times New Roman"/>
          <w:b/>
          <w:color w:val="000000"/>
          <w:sz w:val="24"/>
          <w:szCs w:val="24"/>
        </w:rPr>
        <w:t xml:space="preserve"> (9</w:t>
      </w:r>
      <w:r w:rsidR="005501D7" w:rsidRPr="00F25CAE">
        <w:rPr>
          <w:rFonts w:ascii="Times New Roman" w:eastAsia="Times New Roman" w:hAnsi="Times New Roman" w:cs="Times New Roman"/>
          <w:b/>
          <w:color w:val="000000"/>
          <w:sz w:val="24"/>
          <w:szCs w:val="24"/>
        </w:rPr>
        <w:t xml:space="preserve"> час</w:t>
      </w:r>
      <w:r>
        <w:rPr>
          <w:rFonts w:ascii="Times New Roman" w:eastAsia="Times New Roman" w:hAnsi="Times New Roman" w:cs="Times New Roman"/>
          <w:b/>
          <w:color w:val="000000"/>
          <w:sz w:val="24"/>
          <w:szCs w:val="24"/>
        </w:rPr>
        <w:t>ов</w:t>
      </w:r>
      <w:r w:rsidR="005501D7" w:rsidRPr="00F25CAE">
        <w:rPr>
          <w:rFonts w:ascii="Times New Roman" w:eastAsia="Times New Roman" w:hAnsi="Times New Roman" w:cs="Times New Roman"/>
          <w:b/>
          <w:color w:val="000000"/>
          <w:sz w:val="24"/>
          <w:szCs w:val="24"/>
        </w:rPr>
        <w:t>)</w:t>
      </w:r>
    </w:p>
    <w:p w14:paraId="3A354AC2" w14:textId="441608EC" w:rsidR="005501D7" w:rsidRPr="00F25CAE" w:rsidRDefault="005501D7" w:rsidP="00F25CAE">
      <w:pPr>
        <w:spacing w:after="0" w:line="360" w:lineRule="auto"/>
        <w:ind w:firstLine="709"/>
        <w:jc w:val="both"/>
        <w:rPr>
          <w:rFonts w:ascii="Times New Roman" w:eastAsia="Times New Roman" w:hAnsi="Times New Roman" w:cs="Times New Roman"/>
          <w:sz w:val="24"/>
          <w:szCs w:val="24"/>
        </w:rPr>
      </w:pPr>
      <w:r w:rsidRPr="00F25CAE">
        <w:rPr>
          <w:rFonts w:ascii="Times New Roman" w:eastAsia="Times New Roman" w:hAnsi="Times New Roman" w:cs="Times New Roman"/>
          <w:color w:val="000000"/>
          <w:sz w:val="24"/>
          <w:szCs w:val="24"/>
        </w:rPr>
        <w:t>Возникновение квантовой физики. Строение атома.</w:t>
      </w:r>
      <w:r w:rsidR="00413D92">
        <w:rPr>
          <w:rFonts w:ascii="Times New Roman" w:eastAsia="Times New Roman" w:hAnsi="Times New Roman" w:cs="Times New Roman"/>
          <w:color w:val="000000"/>
          <w:sz w:val="24"/>
          <w:szCs w:val="24"/>
        </w:rPr>
        <w:t xml:space="preserve"> Опыт Резерфорда. </w:t>
      </w:r>
      <w:r w:rsidRPr="00F25CAE">
        <w:rPr>
          <w:rFonts w:ascii="Times New Roman" w:eastAsia="Times New Roman" w:hAnsi="Times New Roman" w:cs="Times New Roman"/>
          <w:color w:val="000000"/>
          <w:sz w:val="24"/>
          <w:szCs w:val="24"/>
        </w:rPr>
        <w:t xml:space="preserve"> Квантовая теория Н. Бора. Линейчатые спектры. Спектральный анализ.</w:t>
      </w:r>
      <w:r w:rsidR="00413D92">
        <w:rPr>
          <w:rFonts w:ascii="Times New Roman" w:eastAsia="Times New Roman" w:hAnsi="Times New Roman" w:cs="Times New Roman"/>
          <w:color w:val="000000"/>
          <w:sz w:val="24"/>
          <w:szCs w:val="24"/>
        </w:rPr>
        <w:t xml:space="preserve"> Энергетические уровни. </w:t>
      </w:r>
      <w:r w:rsidRPr="00F25CAE">
        <w:rPr>
          <w:rFonts w:ascii="Times New Roman" w:eastAsia="Times New Roman" w:hAnsi="Times New Roman" w:cs="Times New Roman"/>
          <w:color w:val="000000"/>
          <w:sz w:val="24"/>
          <w:szCs w:val="24"/>
        </w:rPr>
        <w:t xml:space="preserve"> Протонно-нейтронная модель атомного ядра. Изотопы. Ядерные силы. Энергия связи ядра. Удельная энергия связи ядра. Явление радиоактивности. Закон радиоактивного распада. Период полураспада. Влияние радиоактивных излучений на живые организмы. Ядерные реакции. Деление урана. Ядерный реактор. Термоядерные реакции. Камера Вильсона. Взаимные превращения элементарных частиц. Античастицы. Классификация элементарных частиц. Фундаментальные взаимодействия. </w:t>
      </w:r>
    </w:p>
    <w:p w14:paraId="6D9CEA8C" w14:textId="77777777" w:rsidR="00F25CAE" w:rsidRDefault="005501D7" w:rsidP="00F25CAE">
      <w:pPr>
        <w:spacing w:after="0" w:line="360" w:lineRule="auto"/>
        <w:jc w:val="both"/>
        <w:rPr>
          <w:rFonts w:ascii="Times New Roman" w:eastAsia="Times New Roman" w:hAnsi="Times New Roman" w:cs="Times New Roman"/>
          <w:b/>
          <w:bCs/>
          <w:i/>
          <w:iCs/>
          <w:sz w:val="24"/>
          <w:szCs w:val="24"/>
        </w:rPr>
      </w:pPr>
      <w:r w:rsidRPr="00F25CAE">
        <w:rPr>
          <w:rFonts w:ascii="Times New Roman" w:eastAsia="Times New Roman" w:hAnsi="Times New Roman" w:cs="Times New Roman"/>
          <w:b/>
          <w:bCs/>
          <w:i/>
          <w:iCs/>
          <w:color w:val="000000"/>
          <w:sz w:val="24"/>
          <w:szCs w:val="24"/>
        </w:rPr>
        <w:lastRenderedPageBreak/>
        <w:t>Демонстрации</w:t>
      </w:r>
      <w:r w:rsidR="00F25CAE">
        <w:rPr>
          <w:rFonts w:ascii="Times New Roman" w:eastAsia="Times New Roman" w:hAnsi="Times New Roman" w:cs="Times New Roman"/>
          <w:b/>
          <w:bCs/>
          <w:i/>
          <w:iCs/>
          <w:color w:val="000000"/>
          <w:sz w:val="24"/>
          <w:szCs w:val="24"/>
        </w:rPr>
        <w:t>:</w:t>
      </w:r>
    </w:p>
    <w:p w14:paraId="4AE91ABC" w14:textId="77777777" w:rsidR="00F25CAE" w:rsidRPr="00F25CAE" w:rsidRDefault="005501D7" w:rsidP="00F25CAE">
      <w:pPr>
        <w:pStyle w:val="a9"/>
        <w:numPr>
          <w:ilvl w:val="0"/>
          <w:numId w:val="20"/>
        </w:numPr>
        <w:spacing w:after="0" w:line="360" w:lineRule="auto"/>
        <w:jc w:val="both"/>
        <w:rPr>
          <w:rFonts w:ascii="Times New Roman" w:eastAsia="Times New Roman" w:hAnsi="Times New Roman" w:cs="Times New Roman"/>
          <w:b/>
          <w:bCs/>
          <w:i/>
          <w:iCs/>
          <w:sz w:val="24"/>
          <w:szCs w:val="24"/>
        </w:rPr>
      </w:pPr>
      <w:r w:rsidRPr="00F25CAE">
        <w:rPr>
          <w:rFonts w:ascii="Times New Roman" w:eastAsia="Times New Roman" w:hAnsi="Times New Roman" w:cs="Times New Roman"/>
          <w:color w:val="000000"/>
          <w:sz w:val="24"/>
          <w:szCs w:val="24"/>
        </w:rPr>
        <w:t>Наблюдение треков частиц в камере Вильсона.</w:t>
      </w:r>
    </w:p>
    <w:p w14:paraId="3C8582D3" w14:textId="77777777" w:rsidR="00F25CAE" w:rsidRPr="00F25CAE" w:rsidRDefault="005501D7" w:rsidP="00F25CAE">
      <w:pPr>
        <w:pStyle w:val="a9"/>
        <w:numPr>
          <w:ilvl w:val="0"/>
          <w:numId w:val="20"/>
        </w:numPr>
        <w:spacing w:after="0" w:line="360" w:lineRule="auto"/>
        <w:jc w:val="both"/>
        <w:rPr>
          <w:rFonts w:ascii="Times New Roman" w:eastAsia="Times New Roman" w:hAnsi="Times New Roman" w:cs="Times New Roman"/>
          <w:b/>
          <w:bCs/>
          <w:i/>
          <w:iCs/>
          <w:sz w:val="24"/>
          <w:szCs w:val="24"/>
        </w:rPr>
      </w:pPr>
      <w:r w:rsidRPr="00F25CAE">
        <w:rPr>
          <w:rFonts w:ascii="Times New Roman" w:eastAsia="Times New Roman" w:hAnsi="Times New Roman" w:cs="Times New Roman"/>
          <w:color w:val="000000"/>
          <w:sz w:val="24"/>
          <w:szCs w:val="24"/>
        </w:rPr>
        <w:t>Устройство и действие счетчика ионизирующих частиц.</w:t>
      </w:r>
    </w:p>
    <w:p w14:paraId="0B93D5CF" w14:textId="68F8A0A8" w:rsidR="005501D7" w:rsidRPr="00413D92" w:rsidRDefault="005501D7" w:rsidP="00F25CAE">
      <w:pPr>
        <w:pStyle w:val="a9"/>
        <w:numPr>
          <w:ilvl w:val="0"/>
          <w:numId w:val="20"/>
        </w:numPr>
        <w:spacing w:after="0" w:line="360" w:lineRule="auto"/>
        <w:jc w:val="both"/>
        <w:rPr>
          <w:rFonts w:ascii="Times New Roman" w:eastAsia="Times New Roman" w:hAnsi="Times New Roman" w:cs="Times New Roman"/>
          <w:b/>
          <w:bCs/>
          <w:i/>
          <w:iCs/>
          <w:sz w:val="24"/>
          <w:szCs w:val="24"/>
        </w:rPr>
      </w:pPr>
      <w:r w:rsidRPr="00F25CAE">
        <w:rPr>
          <w:rFonts w:ascii="Times New Roman" w:eastAsia="Times New Roman" w:hAnsi="Times New Roman" w:cs="Times New Roman"/>
          <w:color w:val="000000"/>
          <w:sz w:val="24"/>
          <w:szCs w:val="24"/>
        </w:rPr>
        <w:t>Измерение естественного радиоактивного фона дозиметром.</w:t>
      </w:r>
    </w:p>
    <w:p w14:paraId="56E31A2F" w14:textId="2425325F" w:rsidR="00413D92" w:rsidRDefault="00413D92" w:rsidP="00413D92">
      <w:pPr>
        <w:spacing w:after="0" w:line="360" w:lineRule="auto"/>
        <w:jc w:val="both"/>
        <w:rPr>
          <w:rFonts w:ascii="Times New Roman" w:eastAsia="Times New Roman" w:hAnsi="Times New Roman" w:cs="Times New Roman"/>
          <w:b/>
          <w:bCs/>
          <w:iCs/>
          <w:sz w:val="24"/>
          <w:szCs w:val="24"/>
        </w:rPr>
      </w:pPr>
      <w:r w:rsidRPr="00413D92">
        <w:rPr>
          <w:rFonts w:ascii="Times New Roman" w:eastAsia="Times New Roman" w:hAnsi="Times New Roman" w:cs="Times New Roman"/>
          <w:b/>
          <w:bCs/>
          <w:iCs/>
          <w:sz w:val="24"/>
          <w:szCs w:val="24"/>
        </w:rPr>
        <w:t xml:space="preserve">Раздел 3. </w:t>
      </w:r>
      <w:r w:rsidRPr="00413D92">
        <w:rPr>
          <w:rFonts w:ascii="Times New Roman" w:eastAsia="Times New Roman" w:hAnsi="Times New Roman" w:cs="Times New Roman"/>
          <w:b/>
          <w:bCs/>
          <w:iCs/>
          <w:sz w:val="24"/>
          <w:szCs w:val="24"/>
          <w:u w:val="single"/>
        </w:rPr>
        <w:t>Строение и эволюция Вселенной</w:t>
      </w:r>
      <w:r w:rsidRPr="00413D92">
        <w:rPr>
          <w:rFonts w:ascii="Times New Roman" w:eastAsia="Times New Roman" w:hAnsi="Times New Roman" w:cs="Times New Roman"/>
          <w:b/>
          <w:bCs/>
          <w:iCs/>
          <w:sz w:val="24"/>
          <w:szCs w:val="24"/>
        </w:rPr>
        <w:t xml:space="preserve">  (5 часов)</w:t>
      </w:r>
    </w:p>
    <w:p w14:paraId="420A3F27" w14:textId="54A86C05" w:rsidR="00413D92" w:rsidRPr="00413D92" w:rsidRDefault="00413D92" w:rsidP="00413D92">
      <w:pPr>
        <w:spacing w:after="0" w:line="36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Геоцентрическая и гелиоцентрическая системы мира. Планеты. Астероиды и кометы. Происхождение Солнечной системы. Звезды. Происхождение звезд. Галактики. Млечный путь. </w:t>
      </w:r>
    </w:p>
    <w:p w14:paraId="58B1B3FE" w14:textId="1240C24A" w:rsidR="005501D7" w:rsidRPr="00F25CAE" w:rsidRDefault="00413D92" w:rsidP="00F25CAE">
      <w:pPr>
        <w:tabs>
          <w:tab w:val="left" w:pos="1648"/>
        </w:tabs>
        <w:spacing w:after="0" w:line="360" w:lineRule="auto"/>
        <w:jc w:val="both"/>
        <w:rPr>
          <w:rFonts w:ascii="Times New Roman" w:eastAsia="Times New Roman" w:hAnsi="Times New Roman" w:cs="Times New Roman"/>
          <w:sz w:val="24"/>
          <w:szCs w:val="24"/>
        </w:rPr>
      </w:pPr>
      <w:bookmarkStart w:id="3" w:name="bookmark4"/>
      <w:r w:rsidRPr="00413D92">
        <w:rPr>
          <w:rFonts w:ascii="Times New Roman" w:eastAsia="Times New Roman" w:hAnsi="Times New Roman" w:cs="Times New Roman"/>
          <w:b/>
          <w:color w:val="000000"/>
          <w:sz w:val="24"/>
          <w:szCs w:val="24"/>
        </w:rPr>
        <w:t>Раздел 4.</w:t>
      </w:r>
      <w:r>
        <w:rPr>
          <w:rFonts w:ascii="Times New Roman" w:eastAsia="Times New Roman" w:hAnsi="Times New Roman" w:cs="Times New Roman"/>
          <w:b/>
          <w:color w:val="000000"/>
          <w:sz w:val="24"/>
          <w:szCs w:val="24"/>
          <w:u w:val="single"/>
        </w:rPr>
        <w:t xml:space="preserve"> </w:t>
      </w:r>
      <w:r w:rsidR="005501D7" w:rsidRPr="00F25CAE">
        <w:rPr>
          <w:rFonts w:ascii="Times New Roman" w:eastAsia="Times New Roman" w:hAnsi="Times New Roman" w:cs="Times New Roman"/>
          <w:b/>
          <w:color w:val="000000"/>
          <w:sz w:val="24"/>
          <w:szCs w:val="24"/>
          <w:u w:val="single"/>
        </w:rPr>
        <w:t>Повторение</w:t>
      </w:r>
      <w:r w:rsidR="005501D7" w:rsidRPr="00F25CA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36 </w:t>
      </w:r>
      <w:r w:rsidR="005501D7" w:rsidRPr="00F25CAE">
        <w:rPr>
          <w:rFonts w:ascii="Times New Roman" w:eastAsia="Times New Roman" w:hAnsi="Times New Roman" w:cs="Times New Roman"/>
          <w:b/>
          <w:color w:val="000000"/>
          <w:sz w:val="24"/>
          <w:szCs w:val="24"/>
        </w:rPr>
        <w:t>часов)</w:t>
      </w:r>
      <w:bookmarkEnd w:id="3"/>
    </w:p>
    <w:p w14:paraId="3F6AFC43" w14:textId="0589EFA4" w:rsidR="00F25CAE" w:rsidRDefault="00F25CAE" w:rsidP="00F25CAE">
      <w:pPr>
        <w:keepNext/>
        <w:keepLines/>
        <w:spacing w:after="0" w:line="360" w:lineRule="auto"/>
        <w:ind w:firstLine="709"/>
        <w:jc w:val="both"/>
        <w:outlineLvl w:val="1"/>
        <w:rPr>
          <w:rFonts w:ascii="Times New Roman" w:eastAsia="Times New Roman" w:hAnsi="Times New Roman" w:cs="Times New Roman"/>
          <w:b/>
          <w:color w:val="000000"/>
          <w:sz w:val="24"/>
          <w:szCs w:val="24"/>
        </w:rPr>
      </w:pPr>
    </w:p>
    <w:p w14:paraId="562AFEA7" w14:textId="72AADA4A" w:rsidR="00F24A7E" w:rsidRPr="00F25CAE" w:rsidRDefault="00F24A7E" w:rsidP="00F24A7E">
      <w:pPr>
        <w:spacing w:after="0" w:line="360" w:lineRule="auto"/>
        <w:jc w:val="center"/>
        <w:rPr>
          <w:rFonts w:ascii="Times New Roman" w:eastAsia="OfficinaSansBoldITC-Regular" w:hAnsi="Times New Roman" w:cs="Times New Roman"/>
          <w:b/>
          <w:bCs/>
          <w:sz w:val="24"/>
          <w:szCs w:val="24"/>
          <w:u w:val="single"/>
        </w:rPr>
      </w:pPr>
      <w:r>
        <w:rPr>
          <w:rFonts w:ascii="Times New Roman" w:eastAsia="OfficinaSansBoldITC-Regular" w:hAnsi="Times New Roman" w:cs="Times New Roman"/>
          <w:b/>
          <w:bCs/>
          <w:sz w:val="24"/>
          <w:szCs w:val="24"/>
        </w:rPr>
        <w:t>3</w:t>
      </w:r>
      <w:r w:rsidRPr="00F25CAE">
        <w:rPr>
          <w:rFonts w:ascii="Times New Roman" w:eastAsia="OfficinaSansBoldITC-Regular" w:hAnsi="Times New Roman" w:cs="Times New Roman"/>
          <w:b/>
          <w:bCs/>
          <w:sz w:val="24"/>
          <w:szCs w:val="24"/>
        </w:rPr>
        <w:t xml:space="preserve">. </w:t>
      </w:r>
      <w:r w:rsidRPr="00F25CAE">
        <w:rPr>
          <w:rFonts w:ascii="Times New Roman" w:eastAsia="OfficinaSansBoldITC-Regular" w:hAnsi="Times New Roman" w:cs="Times New Roman"/>
          <w:b/>
          <w:bCs/>
          <w:sz w:val="24"/>
          <w:szCs w:val="24"/>
          <w:u w:val="single"/>
        </w:rPr>
        <w:t xml:space="preserve"> Планируемые результаты освоения учебного предмета</w:t>
      </w:r>
    </w:p>
    <w:p w14:paraId="4A781F9D" w14:textId="77777777" w:rsidR="00F24A7E" w:rsidRPr="00F25CAE" w:rsidRDefault="00F24A7E" w:rsidP="00F24A7E">
      <w:pPr>
        <w:spacing w:after="0" w:line="360" w:lineRule="auto"/>
        <w:rPr>
          <w:rFonts w:ascii="Times New Roman" w:eastAsia="OfficinaSansBoldITC-Regular" w:hAnsi="Times New Roman" w:cs="Times New Roman"/>
          <w:b/>
          <w:bCs/>
          <w:sz w:val="24"/>
          <w:szCs w:val="24"/>
          <w:u w:val="single"/>
        </w:rPr>
      </w:pPr>
      <w:r w:rsidRPr="00F25CAE">
        <w:rPr>
          <w:rFonts w:ascii="Times New Roman" w:eastAsia="OfficinaSansBoldITC-Regular" w:hAnsi="Times New Roman" w:cs="Times New Roman"/>
          <w:b/>
          <w:bCs/>
          <w:sz w:val="24"/>
          <w:szCs w:val="24"/>
        </w:rPr>
        <w:t xml:space="preserve">Личностными результатами </w:t>
      </w:r>
      <w:r w:rsidRPr="00F25CAE">
        <w:rPr>
          <w:rFonts w:ascii="Times New Roman" w:eastAsia="SchoolBookSanPin" w:hAnsi="Times New Roman" w:cs="Times New Roman"/>
          <w:sz w:val="24"/>
          <w:szCs w:val="24"/>
        </w:rPr>
        <w:t>обучения физике в основной школе являются:</w:t>
      </w:r>
    </w:p>
    <w:p w14:paraId="7D61A6CB" w14:textId="77777777" w:rsidR="00F24A7E" w:rsidRPr="00F25CAE" w:rsidRDefault="00F24A7E" w:rsidP="00F24A7E">
      <w:pPr>
        <w:numPr>
          <w:ilvl w:val="0"/>
          <w:numId w:val="21"/>
        </w:numPr>
        <w:spacing w:after="0" w:line="360" w:lineRule="auto"/>
        <w:contextualSpacing/>
        <w:jc w:val="both"/>
        <w:rPr>
          <w:rFonts w:ascii="Times New Roman" w:eastAsia="SchoolBookSanPin" w:hAnsi="Times New Roman" w:cs="Times New Roman"/>
          <w:sz w:val="24"/>
          <w:szCs w:val="24"/>
        </w:rPr>
      </w:pPr>
      <w:proofErr w:type="spellStart"/>
      <w:r w:rsidRPr="00F25CAE">
        <w:rPr>
          <w:rFonts w:ascii="Times New Roman" w:eastAsia="SchoolBookSanPin" w:hAnsi="Times New Roman" w:cs="Times New Roman"/>
          <w:sz w:val="24"/>
          <w:szCs w:val="24"/>
        </w:rPr>
        <w:t>сформированность</w:t>
      </w:r>
      <w:proofErr w:type="spellEnd"/>
      <w:r w:rsidRPr="00F25CAE">
        <w:rPr>
          <w:rFonts w:ascii="Times New Roman" w:eastAsia="SchoolBookSanPin" w:hAnsi="Times New Roman" w:cs="Times New Roman"/>
          <w:sz w:val="24"/>
          <w:szCs w:val="24"/>
        </w:rPr>
        <w:t xml:space="preserve"> познавательных интересов на основе развития интеллектуальных и творческих способностей учащихся;</w:t>
      </w:r>
    </w:p>
    <w:p w14:paraId="2648B501" w14:textId="77777777" w:rsidR="00F24A7E" w:rsidRPr="00F25CAE" w:rsidRDefault="00F24A7E" w:rsidP="00F24A7E">
      <w:pPr>
        <w:numPr>
          <w:ilvl w:val="0"/>
          <w:numId w:val="21"/>
        </w:numPr>
        <w:spacing w:after="0" w:line="360" w:lineRule="auto"/>
        <w:contextualSpacing/>
        <w:jc w:val="both"/>
        <w:rPr>
          <w:rFonts w:ascii="Times New Roman" w:eastAsia="SchoolBookSanPin" w:hAnsi="Times New Roman" w:cs="Times New Roman"/>
          <w:sz w:val="24"/>
          <w:szCs w:val="24"/>
        </w:rPr>
      </w:pPr>
      <w:r w:rsidRPr="00F25CAE">
        <w:rPr>
          <w:rFonts w:ascii="Times New Roman" w:eastAsia="SchoolBookSanPin" w:hAnsi="Times New Roman" w:cs="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14:paraId="4E54B98F" w14:textId="77777777" w:rsidR="00F24A7E" w:rsidRPr="00F25CAE" w:rsidRDefault="00F24A7E" w:rsidP="00F24A7E">
      <w:pPr>
        <w:numPr>
          <w:ilvl w:val="0"/>
          <w:numId w:val="21"/>
        </w:numPr>
        <w:spacing w:after="0" w:line="360" w:lineRule="auto"/>
        <w:contextualSpacing/>
        <w:jc w:val="both"/>
        <w:rPr>
          <w:rFonts w:ascii="Times New Roman" w:eastAsia="SchoolBookSanPin" w:hAnsi="Times New Roman" w:cs="Times New Roman"/>
          <w:sz w:val="24"/>
          <w:szCs w:val="24"/>
        </w:rPr>
      </w:pPr>
      <w:r w:rsidRPr="00F25CAE">
        <w:rPr>
          <w:rFonts w:ascii="Times New Roman" w:eastAsia="SchoolBookSanPin" w:hAnsi="Times New Roman" w:cs="Times New Roman"/>
          <w:sz w:val="24"/>
          <w:szCs w:val="24"/>
        </w:rPr>
        <w:t>самостоятельность в приобретении новых знаний и практических умений;</w:t>
      </w:r>
    </w:p>
    <w:p w14:paraId="235F86C1" w14:textId="77777777" w:rsidR="00F24A7E" w:rsidRPr="00F25CAE" w:rsidRDefault="00F24A7E" w:rsidP="00F24A7E">
      <w:pPr>
        <w:numPr>
          <w:ilvl w:val="0"/>
          <w:numId w:val="21"/>
        </w:numPr>
        <w:spacing w:after="0" w:line="360" w:lineRule="auto"/>
        <w:contextualSpacing/>
        <w:jc w:val="both"/>
        <w:rPr>
          <w:rFonts w:ascii="Times New Roman" w:eastAsia="SchoolBookSanPin" w:hAnsi="Times New Roman" w:cs="Times New Roman"/>
          <w:sz w:val="24"/>
          <w:szCs w:val="24"/>
        </w:rPr>
      </w:pPr>
      <w:r w:rsidRPr="00F25CAE">
        <w:rPr>
          <w:rFonts w:ascii="Times New Roman" w:eastAsia="SchoolBookSanPin" w:hAnsi="Times New Roman" w:cs="Times New Roman"/>
          <w:sz w:val="24"/>
          <w:szCs w:val="24"/>
        </w:rPr>
        <w:t>готовность к выбору жизненного пути в соответствии с собственными интересами и возможностями;</w:t>
      </w:r>
    </w:p>
    <w:p w14:paraId="22C171DB" w14:textId="77777777" w:rsidR="00F24A7E" w:rsidRPr="00F25CAE" w:rsidRDefault="00F24A7E" w:rsidP="00F24A7E">
      <w:pPr>
        <w:numPr>
          <w:ilvl w:val="0"/>
          <w:numId w:val="21"/>
        </w:numPr>
        <w:spacing w:after="0" w:line="360" w:lineRule="auto"/>
        <w:contextualSpacing/>
        <w:jc w:val="both"/>
        <w:rPr>
          <w:rFonts w:ascii="Times New Roman" w:eastAsia="SchoolBookSanPin" w:hAnsi="Times New Roman" w:cs="Times New Roman"/>
          <w:sz w:val="24"/>
          <w:szCs w:val="24"/>
        </w:rPr>
      </w:pPr>
      <w:r w:rsidRPr="00F25CAE">
        <w:rPr>
          <w:rFonts w:ascii="Times New Roman" w:eastAsia="SchoolBookSanPin" w:hAnsi="Times New Roman" w:cs="Times New Roman"/>
          <w:sz w:val="24"/>
          <w:szCs w:val="24"/>
        </w:rPr>
        <w:t>мотивация образовательной деятельности школьников на основе личностно-ориентированного подхода;</w:t>
      </w:r>
    </w:p>
    <w:p w14:paraId="7239ACEE" w14:textId="77777777" w:rsidR="00F24A7E" w:rsidRPr="00F25CAE" w:rsidRDefault="00F24A7E" w:rsidP="00F24A7E">
      <w:pPr>
        <w:numPr>
          <w:ilvl w:val="0"/>
          <w:numId w:val="21"/>
        </w:numPr>
        <w:spacing w:after="0" w:line="360" w:lineRule="auto"/>
        <w:contextualSpacing/>
        <w:jc w:val="both"/>
        <w:rPr>
          <w:rFonts w:ascii="Times New Roman" w:eastAsia="SchoolBookSanPin" w:hAnsi="Times New Roman" w:cs="Times New Roman"/>
          <w:sz w:val="24"/>
          <w:szCs w:val="24"/>
        </w:rPr>
      </w:pPr>
      <w:r w:rsidRPr="00F25CAE">
        <w:rPr>
          <w:rFonts w:ascii="Times New Roman" w:eastAsia="SchoolBookSanPi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14:paraId="29AC2684" w14:textId="77777777" w:rsidR="00F24A7E" w:rsidRPr="00F25CAE" w:rsidRDefault="00F24A7E" w:rsidP="00F24A7E">
      <w:pPr>
        <w:autoSpaceDE w:val="0"/>
        <w:autoSpaceDN w:val="0"/>
        <w:adjustRightInd w:val="0"/>
        <w:spacing w:after="0" w:line="360" w:lineRule="auto"/>
        <w:jc w:val="both"/>
        <w:rPr>
          <w:rFonts w:ascii="Times New Roman" w:eastAsia="SchoolBookSanPin" w:hAnsi="Times New Roman" w:cs="Times New Roman"/>
          <w:sz w:val="24"/>
          <w:szCs w:val="24"/>
        </w:rPr>
      </w:pPr>
      <w:proofErr w:type="spellStart"/>
      <w:r w:rsidRPr="00F25CAE">
        <w:rPr>
          <w:rFonts w:ascii="Times New Roman" w:eastAsia="OfficinaSansBoldITC-Regular" w:hAnsi="Times New Roman" w:cs="Times New Roman"/>
          <w:b/>
          <w:bCs/>
          <w:sz w:val="24"/>
          <w:szCs w:val="24"/>
        </w:rPr>
        <w:t>Метапредметными</w:t>
      </w:r>
      <w:proofErr w:type="spellEnd"/>
      <w:r w:rsidRPr="00F25CAE">
        <w:rPr>
          <w:rFonts w:ascii="Times New Roman" w:eastAsia="OfficinaSansBoldITC-Regular" w:hAnsi="Times New Roman" w:cs="Times New Roman"/>
          <w:b/>
          <w:bCs/>
          <w:sz w:val="24"/>
          <w:szCs w:val="24"/>
        </w:rPr>
        <w:t xml:space="preserve"> результатами </w:t>
      </w:r>
      <w:r w:rsidRPr="00F25CAE">
        <w:rPr>
          <w:rFonts w:ascii="Times New Roman" w:eastAsia="SchoolBookSanPin" w:hAnsi="Times New Roman" w:cs="Times New Roman"/>
          <w:sz w:val="24"/>
          <w:szCs w:val="24"/>
        </w:rPr>
        <w:t>обучения физике в основной школе являются:</w:t>
      </w:r>
    </w:p>
    <w:p w14:paraId="4C4E59C3" w14:textId="77777777" w:rsidR="00F24A7E" w:rsidRPr="00F25CAE" w:rsidRDefault="00F24A7E" w:rsidP="00F24A7E">
      <w:pPr>
        <w:numPr>
          <w:ilvl w:val="0"/>
          <w:numId w:val="22"/>
        </w:numPr>
        <w:autoSpaceDE w:val="0"/>
        <w:autoSpaceDN w:val="0"/>
        <w:adjustRightInd w:val="0"/>
        <w:spacing w:after="0" w:line="360" w:lineRule="auto"/>
        <w:contextualSpacing/>
        <w:jc w:val="both"/>
        <w:rPr>
          <w:rFonts w:ascii="Times New Roman" w:eastAsia="SchoolBookSanPin" w:hAnsi="Times New Roman" w:cs="Times New Roman"/>
          <w:sz w:val="24"/>
          <w:szCs w:val="24"/>
        </w:rPr>
      </w:pPr>
      <w:r w:rsidRPr="00F25CAE">
        <w:rPr>
          <w:rFonts w:ascii="Times New Roman" w:eastAsia="SchoolBookSanPi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14:paraId="74D67670" w14:textId="77777777" w:rsidR="00F24A7E" w:rsidRPr="00F25CAE" w:rsidRDefault="00F24A7E" w:rsidP="00F24A7E">
      <w:pPr>
        <w:numPr>
          <w:ilvl w:val="0"/>
          <w:numId w:val="22"/>
        </w:numPr>
        <w:autoSpaceDE w:val="0"/>
        <w:autoSpaceDN w:val="0"/>
        <w:adjustRightInd w:val="0"/>
        <w:spacing w:after="0" w:line="360" w:lineRule="auto"/>
        <w:contextualSpacing/>
        <w:jc w:val="both"/>
        <w:rPr>
          <w:rFonts w:ascii="Times New Roman" w:eastAsia="SchoolBookSanPin" w:hAnsi="Times New Roman" w:cs="Times New Roman"/>
          <w:sz w:val="24"/>
          <w:szCs w:val="24"/>
        </w:rPr>
      </w:pPr>
      <w:r w:rsidRPr="00F25CAE">
        <w:rPr>
          <w:rFonts w:ascii="Times New Roman" w:eastAsia="SchoolBookSanPin" w:hAnsi="Times New Roman" w:cs="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14:paraId="628A9667" w14:textId="77777777" w:rsidR="00F24A7E" w:rsidRPr="00F25CAE" w:rsidRDefault="00F24A7E" w:rsidP="00F24A7E">
      <w:pPr>
        <w:numPr>
          <w:ilvl w:val="0"/>
          <w:numId w:val="22"/>
        </w:numPr>
        <w:autoSpaceDE w:val="0"/>
        <w:autoSpaceDN w:val="0"/>
        <w:adjustRightInd w:val="0"/>
        <w:spacing w:after="0" w:line="360" w:lineRule="auto"/>
        <w:contextualSpacing/>
        <w:jc w:val="both"/>
        <w:rPr>
          <w:rFonts w:ascii="Times New Roman" w:eastAsia="SchoolBookSanPin" w:hAnsi="Times New Roman" w:cs="Times New Roman"/>
          <w:sz w:val="24"/>
          <w:szCs w:val="24"/>
        </w:rPr>
      </w:pPr>
      <w:r w:rsidRPr="00F25CAE">
        <w:rPr>
          <w:rFonts w:ascii="Times New Roman" w:eastAsia="SchoolBookSanPin" w:hAnsi="Times New Roman" w:cs="Times New Roman"/>
          <w:sz w:val="24"/>
          <w:szCs w:val="24"/>
        </w:rPr>
        <w:lastRenderedPageBreak/>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14:paraId="79B8E706" w14:textId="77777777" w:rsidR="00F24A7E" w:rsidRPr="00F25CAE" w:rsidRDefault="00F24A7E" w:rsidP="00F24A7E">
      <w:pPr>
        <w:numPr>
          <w:ilvl w:val="0"/>
          <w:numId w:val="22"/>
        </w:numPr>
        <w:autoSpaceDE w:val="0"/>
        <w:autoSpaceDN w:val="0"/>
        <w:adjustRightInd w:val="0"/>
        <w:spacing w:after="0" w:line="360" w:lineRule="auto"/>
        <w:contextualSpacing/>
        <w:jc w:val="both"/>
        <w:rPr>
          <w:rFonts w:ascii="Times New Roman" w:eastAsia="SchoolBookSanPin" w:hAnsi="Times New Roman" w:cs="Times New Roman"/>
          <w:sz w:val="24"/>
          <w:szCs w:val="24"/>
        </w:rPr>
      </w:pPr>
      <w:r w:rsidRPr="00F25CAE">
        <w:rPr>
          <w:rFonts w:ascii="Times New Roman" w:eastAsia="SchoolBookSanPin" w:hAnsi="Times New Roman" w:cs="Times New Roman"/>
          <w:sz w:val="24"/>
          <w:szCs w:val="24"/>
        </w:rPr>
        <w:t xml:space="preserve">приобретение опыта самостоятельного поиска, анализа и </w:t>
      </w:r>
      <w:proofErr w:type="gramStart"/>
      <w:r w:rsidRPr="00F25CAE">
        <w:rPr>
          <w:rFonts w:ascii="Times New Roman" w:eastAsia="SchoolBookSanPin" w:hAnsi="Times New Roman" w:cs="Times New Roman"/>
          <w:sz w:val="24"/>
          <w:szCs w:val="24"/>
        </w:rPr>
        <w:t>отбора информации с использованием различных источников</w:t>
      </w:r>
      <w:proofErr w:type="gramEnd"/>
      <w:r w:rsidRPr="00F25CAE">
        <w:rPr>
          <w:rFonts w:ascii="Times New Roman" w:eastAsia="SchoolBookSanPin" w:hAnsi="Times New Roman" w:cs="Times New Roman"/>
          <w:sz w:val="24"/>
          <w:szCs w:val="24"/>
        </w:rPr>
        <w:t xml:space="preserve"> и новых информационных технологий для решения познавательных задач;</w:t>
      </w:r>
    </w:p>
    <w:p w14:paraId="4583C9D0" w14:textId="77777777" w:rsidR="00F24A7E" w:rsidRPr="00F25CAE" w:rsidRDefault="00F24A7E" w:rsidP="00F24A7E">
      <w:pPr>
        <w:numPr>
          <w:ilvl w:val="0"/>
          <w:numId w:val="22"/>
        </w:numPr>
        <w:autoSpaceDE w:val="0"/>
        <w:autoSpaceDN w:val="0"/>
        <w:adjustRightInd w:val="0"/>
        <w:spacing w:after="0" w:line="360" w:lineRule="auto"/>
        <w:contextualSpacing/>
        <w:jc w:val="both"/>
        <w:rPr>
          <w:rFonts w:ascii="Times New Roman" w:eastAsia="SchoolBookSanPin" w:hAnsi="Times New Roman" w:cs="Times New Roman"/>
          <w:sz w:val="24"/>
          <w:szCs w:val="24"/>
        </w:rPr>
      </w:pPr>
      <w:r w:rsidRPr="00F25CAE">
        <w:rPr>
          <w:rFonts w:ascii="Times New Roman" w:eastAsia="SchoolBookSanPin"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14:paraId="6BE21B7C" w14:textId="77777777" w:rsidR="00F24A7E" w:rsidRPr="00F25CAE" w:rsidRDefault="00F24A7E" w:rsidP="00F24A7E">
      <w:pPr>
        <w:numPr>
          <w:ilvl w:val="0"/>
          <w:numId w:val="22"/>
        </w:numPr>
        <w:autoSpaceDE w:val="0"/>
        <w:autoSpaceDN w:val="0"/>
        <w:adjustRightInd w:val="0"/>
        <w:spacing w:after="0" w:line="360" w:lineRule="auto"/>
        <w:contextualSpacing/>
        <w:jc w:val="both"/>
        <w:rPr>
          <w:rFonts w:ascii="Times New Roman" w:eastAsia="SchoolBookSanPin" w:hAnsi="Times New Roman" w:cs="Times New Roman"/>
          <w:sz w:val="24"/>
          <w:szCs w:val="24"/>
        </w:rPr>
      </w:pPr>
      <w:r w:rsidRPr="00F25CAE">
        <w:rPr>
          <w:rFonts w:ascii="Times New Roman" w:eastAsia="SchoolBookSanPin" w:hAnsi="Times New Roman" w:cs="Times New Roman"/>
          <w:sz w:val="24"/>
          <w:szCs w:val="24"/>
        </w:rPr>
        <w:t>освоение приемов действий в нестандартных ситуациях, овладение эвристическими методами решения проблем;</w:t>
      </w:r>
    </w:p>
    <w:p w14:paraId="5C45459A" w14:textId="77777777" w:rsidR="00F24A7E" w:rsidRPr="00F25CAE" w:rsidRDefault="00F24A7E" w:rsidP="00F24A7E">
      <w:pPr>
        <w:numPr>
          <w:ilvl w:val="0"/>
          <w:numId w:val="22"/>
        </w:numPr>
        <w:autoSpaceDE w:val="0"/>
        <w:autoSpaceDN w:val="0"/>
        <w:adjustRightInd w:val="0"/>
        <w:spacing w:after="0" w:line="360" w:lineRule="auto"/>
        <w:contextualSpacing/>
        <w:jc w:val="both"/>
        <w:rPr>
          <w:rFonts w:ascii="Times New Roman" w:eastAsia="SchoolBookSanPin" w:hAnsi="Times New Roman" w:cs="Times New Roman"/>
          <w:sz w:val="24"/>
          <w:szCs w:val="24"/>
        </w:rPr>
      </w:pPr>
      <w:r w:rsidRPr="00F25CAE">
        <w:rPr>
          <w:rFonts w:ascii="Times New Roman" w:eastAsia="SchoolBookSanPin"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14:paraId="688C11F7" w14:textId="77777777" w:rsidR="00F24A7E" w:rsidRDefault="00F24A7E" w:rsidP="00F24A7E">
      <w:pPr>
        <w:autoSpaceDE w:val="0"/>
        <w:autoSpaceDN w:val="0"/>
        <w:adjustRightInd w:val="0"/>
        <w:spacing w:after="0" w:line="360" w:lineRule="auto"/>
        <w:jc w:val="both"/>
        <w:rPr>
          <w:rFonts w:ascii="Times New Roman" w:eastAsia="SchoolBookSanPin" w:hAnsi="Times New Roman" w:cs="Times New Roman"/>
          <w:sz w:val="24"/>
          <w:szCs w:val="24"/>
        </w:rPr>
      </w:pPr>
      <w:proofErr w:type="gramStart"/>
      <w:r w:rsidRPr="00F25CAE">
        <w:rPr>
          <w:rFonts w:ascii="Times New Roman" w:eastAsia="Times New Roman" w:hAnsi="Times New Roman" w:cs="Times New Roman"/>
          <w:b/>
          <w:sz w:val="24"/>
          <w:szCs w:val="24"/>
        </w:rPr>
        <w:t>Предметными  результатами</w:t>
      </w:r>
      <w:proofErr w:type="gramEnd"/>
      <w:r w:rsidRPr="00F25CAE">
        <w:rPr>
          <w:rFonts w:ascii="Times New Roman" w:eastAsia="Times New Roman" w:hAnsi="Times New Roman" w:cs="Times New Roman"/>
          <w:b/>
          <w:sz w:val="24"/>
          <w:szCs w:val="24"/>
        </w:rPr>
        <w:t xml:space="preserve"> </w:t>
      </w:r>
      <w:r w:rsidRPr="00F25CAE">
        <w:rPr>
          <w:rFonts w:ascii="Times New Roman" w:eastAsia="SchoolBookSanPin" w:hAnsi="Times New Roman" w:cs="Times New Roman"/>
          <w:sz w:val="24"/>
          <w:szCs w:val="24"/>
        </w:rPr>
        <w:t>обучения физике в 9 классе являются:</w:t>
      </w:r>
    </w:p>
    <w:p w14:paraId="609A1595" w14:textId="77777777" w:rsidR="00F24A7E" w:rsidRDefault="00F24A7E" w:rsidP="00F24A7E">
      <w:pPr>
        <w:autoSpaceDE w:val="0"/>
        <w:autoSpaceDN w:val="0"/>
        <w:adjustRightInd w:val="0"/>
        <w:spacing w:after="0" w:line="360" w:lineRule="auto"/>
        <w:jc w:val="both"/>
        <w:rPr>
          <w:rFonts w:ascii="Times New Roman" w:eastAsia="SchoolBookSanPin" w:hAnsi="Times New Roman" w:cs="Times New Roman"/>
          <w:i/>
          <w:sz w:val="24"/>
          <w:szCs w:val="24"/>
        </w:rPr>
      </w:pPr>
      <w:bookmarkStart w:id="4" w:name="bookmark5"/>
      <w:r w:rsidRPr="00F25CAE">
        <w:rPr>
          <w:rFonts w:ascii="Times New Roman" w:eastAsia="SchoolBookSanPin" w:hAnsi="Times New Roman" w:cs="Times New Roman"/>
          <w:i/>
          <w:sz w:val="24"/>
          <w:szCs w:val="24"/>
        </w:rPr>
        <w:t>В теме механические явлени</w:t>
      </w:r>
      <w:bookmarkEnd w:id="4"/>
      <w:r>
        <w:rPr>
          <w:rFonts w:ascii="Times New Roman" w:eastAsia="SchoolBookSanPin" w:hAnsi="Times New Roman" w:cs="Times New Roman"/>
          <w:i/>
          <w:sz w:val="24"/>
          <w:szCs w:val="24"/>
        </w:rPr>
        <w:t>я, ученик научится:</w:t>
      </w:r>
    </w:p>
    <w:p w14:paraId="123AE1B4" w14:textId="77777777" w:rsidR="00F24A7E" w:rsidRPr="00F25CAE" w:rsidRDefault="00F24A7E" w:rsidP="00F24A7E">
      <w:pPr>
        <w:pStyle w:val="a9"/>
        <w:numPr>
          <w:ilvl w:val="0"/>
          <w:numId w:val="29"/>
        </w:numPr>
        <w:autoSpaceDE w:val="0"/>
        <w:autoSpaceDN w:val="0"/>
        <w:adjustRightInd w:val="0"/>
        <w:spacing w:after="0" w:line="360" w:lineRule="auto"/>
        <w:jc w:val="both"/>
        <w:rPr>
          <w:rFonts w:ascii="Times New Roman" w:eastAsia="SchoolBookSanPin" w:hAnsi="Times New Roman" w:cs="Times New Roman"/>
          <w:i/>
          <w:sz w:val="24"/>
          <w:szCs w:val="24"/>
        </w:rPr>
      </w:pPr>
      <w:r w:rsidRPr="00F25CAE">
        <w:rPr>
          <w:rFonts w:ascii="Times New Roman" w:eastAsia="SchoolBookSanPi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14:paraId="77F1716E" w14:textId="77777777" w:rsidR="00F24A7E" w:rsidRPr="00F25CAE" w:rsidRDefault="00F24A7E" w:rsidP="00F24A7E">
      <w:pPr>
        <w:pStyle w:val="a9"/>
        <w:numPr>
          <w:ilvl w:val="0"/>
          <w:numId w:val="29"/>
        </w:numPr>
        <w:autoSpaceDE w:val="0"/>
        <w:autoSpaceDN w:val="0"/>
        <w:adjustRightInd w:val="0"/>
        <w:spacing w:after="0" w:line="360" w:lineRule="auto"/>
        <w:jc w:val="both"/>
        <w:rPr>
          <w:rFonts w:ascii="Times New Roman" w:eastAsia="SchoolBookSanPin" w:hAnsi="Times New Roman" w:cs="Times New Roman"/>
          <w:i/>
          <w:sz w:val="24"/>
          <w:szCs w:val="24"/>
        </w:rPr>
      </w:pPr>
      <w:r w:rsidRPr="00F25CAE">
        <w:rPr>
          <w:rFonts w:ascii="Times New Roman" w:eastAsia="SchoolBookSanPin" w:hAnsi="Times New Roman" w:cs="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04998E43" w14:textId="77777777" w:rsidR="00F24A7E" w:rsidRPr="00F25CAE" w:rsidRDefault="00F24A7E" w:rsidP="00F24A7E">
      <w:pPr>
        <w:pStyle w:val="a9"/>
        <w:numPr>
          <w:ilvl w:val="0"/>
          <w:numId w:val="29"/>
        </w:numPr>
        <w:autoSpaceDE w:val="0"/>
        <w:autoSpaceDN w:val="0"/>
        <w:adjustRightInd w:val="0"/>
        <w:spacing w:after="0" w:line="360" w:lineRule="auto"/>
        <w:jc w:val="both"/>
        <w:rPr>
          <w:rFonts w:ascii="Times New Roman" w:eastAsia="SchoolBookSanPin" w:hAnsi="Times New Roman" w:cs="Times New Roman"/>
          <w:i/>
          <w:sz w:val="24"/>
          <w:szCs w:val="24"/>
        </w:rPr>
      </w:pPr>
      <w:r w:rsidRPr="00F25CAE">
        <w:rPr>
          <w:rFonts w:ascii="Times New Roman" w:eastAsia="SchoolBookSanPin" w:hAnsi="Times New Roman" w:cs="Times New Roman"/>
          <w:sz w:val="24"/>
          <w:szCs w:val="24"/>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F25CAE">
        <w:rPr>
          <w:rFonts w:ascii="Times New Roman" w:eastAsia="SchoolBookSanPin" w:hAnsi="Times New Roman" w:cs="Times New Roman"/>
          <w:sz w:val="24"/>
          <w:szCs w:val="24"/>
          <w:lang w:val="en-US"/>
        </w:rPr>
        <w:t>I</w:t>
      </w:r>
      <w:r w:rsidRPr="00F25CAE">
        <w:rPr>
          <w:rFonts w:ascii="Times New Roman" w:eastAsia="SchoolBookSanPin" w:hAnsi="Times New Roman" w:cs="Times New Roman"/>
          <w:sz w:val="24"/>
          <w:szCs w:val="24"/>
        </w:rPr>
        <w:t xml:space="preserve">, II и III законы Ньютона, закон сохранения импульса, закон </w:t>
      </w:r>
      <w:r w:rsidRPr="00F25CAE">
        <w:rPr>
          <w:rFonts w:ascii="Times New Roman" w:eastAsia="SchoolBookSanPin" w:hAnsi="Times New Roman" w:cs="Times New Roman"/>
          <w:sz w:val="24"/>
          <w:szCs w:val="24"/>
        </w:rPr>
        <w:lastRenderedPageBreak/>
        <w:t>Гука, закон Паскаля, закон Архимеда; при этом различать словесную формулировку закона и его математическое выражение;</w:t>
      </w:r>
    </w:p>
    <w:p w14:paraId="11F35937" w14:textId="77777777" w:rsidR="00F24A7E" w:rsidRPr="00F25CAE" w:rsidRDefault="00F24A7E" w:rsidP="00F24A7E">
      <w:pPr>
        <w:pStyle w:val="a9"/>
        <w:numPr>
          <w:ilvl w:val="0"/>
          <w:numId w:val="29"/>
        </w:numPr>
        <w:autoSpaceDE w:val="0"/>
        <w:autoSpaceDN w:val="0"/>
        <w:adjustRightInd w:val="0"/>
        <w:spacing w:after="0" w:line="360" w:lineRule="auto"/>
        <w:jc w:val="both"/>
        <w:rPr>
          <w:rFonts w:ascii="Times New Roman" w:eastAsia="SchoolBookSanPin" w:hAnsi="Times New Roman" w:cs="Times New Roman"/>
          <w:i/>
          <w:sz w:val="24"/>
          <w:szCs w:val="24"/>
        </w:rPr>
      </w:pPr>
      <w:r w:rsidRPr="00F25CAE">
        <w:rPr>
          <w:rFonts w:ascii="Times New Roman" w:eastAsia="SchoolBookSanPin" w:hAnsi="Times New Roman" w:cs="Times New Roman"/>
          <w:sz w:val="24"/>
          <w:szCs w:val="24"/>
        </w:rPr>
        <w:t>различать основные признаки изученных физических моделей: материальная точка, инерциальная система отсчёта;</w:t>
      </w:r>
    </w:p>
    <w:p w14:paraId="3FB24149" w14:textId="77777777" w:rsidR="00F24A7E" w:rsidRPr="00F25CAE" w:rsidRDefault="00F24A7E" w:rsidP="00F24A7E">
      <w:pPr>
        <w:pStyle w:val="a9"/>
        <w:numPr>
          <w:ilvl w:val="0"/>
          <w:numId w:val="29"/>
        </w:numPr>
        <w:autoSpaceDE w:val="0"/>
        <w:autoSpaceDN w:val="0"/>
        <w:adjustRightInd w:val="0"/>
        <w:spacing w:after="0" w:line="360" w:lineRule="auto"/>
        <w:jc w:val="both"/>
        <w:rPr>
          <w:rFonts w:ascii="Times New Roman" w:eastAsia="SchoolBookSanPin" w:hAnsi="Times New Roman" w:cs="Times New Roman"/>
          <w:i/>
          <w:sz w:val="24"/>
          <w:szCs w:val="24"/>
        </w:rPr>
      </w:pPr>
      <w:r w:rsidRPr="00F25CAE">
        <w:rPr>
          <w:rFonts w:ascii="Times New Roman" w:eastAsia="SchoolBookSanPi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w:t>
      </w:r>
      <w:r w:rsidRPr="00F25CAE">
        <w:rPr>
          <w:rFonts w:ascii="Times New Roman" w:eastAsia="SchoolBookSanPin" w:hAnsi="Times New Roman" w:cs="Times New Roman"/>
          <w:sz w:val="24"/>
          <w:szCs w:val="24"/>
          <w:lang w:val="en-US"/>
        </w:rPr>
        <w:t>I</w:t>
      </w:r>
      <w:r w:rsidRPr="00F25CAE">
        <w:rPr>
          <w:rFonts w:ascii="Times New Roman" w:eastAsia="SchoolBookSanPin" w:hAnsi="Times New Roman" w:cs="Times New Roman"/>
          <w:sz w:val="24"/>
          <w:szCs w:val="24"/>
        </w:rPr>
        <w:t xml:space="preserve">, </w:t>
      </w:r>
      <w:r w:rsidRPr="00F25CAE">
        <w:rPr>
          <w:rFonts w:ascii="Times New Roman" w:eastAsia="SchoolBookSanPin" w:hAnsi="Times New Roman" w:cs="Times New Roman"/>
          <w:sz w:val="24"/>
          <w:szCs w:val="24"/>
          <w:lang w:val="en-US"/>
        </w:rPr>
        <w:t>II</w:t>
      </w:r>
      <w:r w:rsidRPr="00F25CAE">
        <w:rPr>
          <w:rFonts w:ascii="Times New Roman" w:eastAsia="SchoolBookSanPin" w:hAnsi="Times New Roman" w:cs="Times New Roman"/>
          <w:sz w:val="24"/>
          <w:szCs w:val="24"/>
        </w:rPr>
        <w:t xml:space="preserve"> и </w:t>
      </w:r>
      <w:r w:rsidRPr="00F25CAE">
        <w:rPr>
          <w:rFonts w:ascii="Times New Roman" w:eastAsia="SchoolBookSanPin" w:hAnsi="Times New Roman" w:cs="Times New Roman"/>
          <w:sz w:val="24"/>
          <w:szCs w:val="24"/>
          <w:lang w:val="en-US"/>
        </w:rPr>
        <w:t>III</w:t>
      </w:r>
      <w:r w:rsidRPr="00F25CAE">
        <w:rPr>
          <w:rFonts w:ascii="Times New Roman" w:eastAsia="SchoolBookSanPin" w:hAnsi="Times New Roman" w:cs="Times New Roman"/>
          <w:sz w:val="24"/>
          <w:szCs w:val="24"/>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14:paraId="347F711A" w14:textId="77777777" w:rsidR="00F24A7E" w:rsidRDefault="00F24A7E" w:rsidP="00F24A7E">
      <w:pPr>
        <w:autoSpaceDE w:val="0"/>
        <w:autoSpaceDN w:val="0"/>
        <w:adjustRightInd w:val="0"/>
        <w:spacing w:after="0" w:line="360" w:lineRule="auto"/>
        <w:jc w:val="both"/>
        <w:rPr>
          <w:rFonts w:ascii="Times New Roman" w:eastAsia="SchoolBookSanPin" w:hAnsi="Times New Roman" w:cs="Times New Roman"/>
          <w:b/>
          <w:bCs/>
          <w:i/>
          <w:iCs/>
          <w:sz w:val="24"/>
          <w:szCs w:val="24"/>
        </w:rPr>
      </w:pPr>
      <w:r w:rsidRPr="00B1300E">
        <w:rPr>
          <w:rFonts w:ascii="Times New Roman" w:eastAsia="SchoolBookSanPin" w:hAnsi="Times New Roman" w:cs="Times New Roman"/>
          <w:i/>
          <w:sz w:val="24"/>
          <w:szCs w:val="24"/>
        </w:rPr>
        <w:t xml:space="preserve">В теме тепловые явления </w:t>
      </w:r>
      <w:r w:rsidRPr="00B1300E">
        <w:rPr>
          <w:rFonts w:ascii="Times New Roman" w:eastAsia="SchoolBookSanPin" w:hAnsi="Times New Roman" w:cs="Times New Roman"/>
          <w:bCs/>
          <w:i/>
          <w:iCs/>
          <w:sz w:val="24"/>
          <w:szCs w:val="24"/>
        </w:rPr>
        <w:t>выпускник научится:</w:t>
      </w:r>
    </w:p>
    <w:p w14:paraId="1822B549" w14:textId="77777777" w:rsidR="00F24A7E" w:rsidRPr="00B1300E" w:rsidRDefault="00F24A7E" w:rsidP="00F24A7E">
      <w:pPr>
        <w:pStyle w:val="a9"/>
        <w:numPr>
          <w:ilvl w:val="0"/>
          <w:numId w:val="30"/>
        </w:numPr>
        <w:autoSpaceDE w:val="0"/>
        <w:autoSpaceDN w:val="0"/>
        <w:adjustRightInd w:val="0"/>
        <w:spacing w:after="0" w:line="360" w:lineRule="auto"/>
        <w:jc w:val="both"/>
        <w:rPr>
          <w:rFonts w:ascii="Times New Roman" w:eastAsia="SchoolBookSanPin" w:hAnsi="Times New Roman" w:cs="Times New Roman"/>
          <w:b/>
          <w:bCs/>
          <w:i/>
          <w:iCs/>
          <w:sz w:val="24"/>
          <w:szCs w:val="24"/>
        </w:rPr>
      </w:pPr>
      <w:r w:rsidRPr="00B1300E">
        <w:rPr>
          <w:rFonts w:ascii="Times New Roman" w:eastAsia="SchoolBookSanPin" w:hAnsi="Times New Roman" w:cs="Times New Roman"/>
          <w:sz w:val="24"/>
          <w:szCs w:val="24"/>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14:paraId="069165E6" w14:textId="77777777" w:rsidR="00F24A7E" w:rsidRPr="00B1300E" w:rsidRDefault="00F24A7E" w:rsidP="00F24A7E">
      <w:pPr>
        <w:pStyle w:val="a9"/>
        <w:numPr>
          <w:ilvl w:val="0"/>
          <w:numId w:val="30"/>
        </w:numPr>
        <w:autoSpaceDE w:val="0"/>
        <w:autoSpaceDN w:val="0"/>
        <w:adjustRightInd w:val="0"/>
        <w:spacing w:after="0" w:line="360" w:lineRule="auto"/>
        <w:jc w:val="both"/>
        <w:rPr>
          <w:rFonts w:ascii="Times New Roman" w:eastAsia="SchoolBookSanPin" w:hAnsi="Times New Roman" w:cs="Times New Roman"/>
          <w:b/>
          <w:bCs/>
          <w:i/>
          <w:iCs/>
          <w:sz w:val="24"/>
          <w:szCs w:val="24"/>
        </w:rPr>
      </w:pPr>
      <w:r w:rsidRPr="00B1300E">
        <w:rPr>
          <w:rFonts w:ascii="Times New Roman" w:eastAsia="SchoolBookSanPi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12FEDAC2" w14:textId="77777777" w:rsidR="00F24A7E" w:rsidRPr="00B1300E" w:rsidRDefault="00F24A7E" w:rsidP="00F24A7E">
      <w:pPr>
        <w:pStyle w:val="a9"/>
        <w:numPr>
          <w:ilvl w:val="0"/>
          <w:numId w:val="30"/>
        </w:numPr>
        <w:autoSpaceDE w:val="0"/>
        <w:autoSpaceDN w:val="0"/>
        <w:adjustRightInd w:val="0"/>
        <w:spacing w:after="0" w:line="360" w:lineRule="auto"/>
        <w:jc w:val="both"/>
        <w:rPr>
          <w:rFonts w:ascii="Times New Roman" w:eastAsia="SchoolBookSanPin" w:hAnsi="Times New Roman" w:cs="Times New Roman"/>
          <w:b/>
          <w:bCs/>
          <w:i/>
          <w:iCs/>
          <w:sz w:val="24"/>
          <w:szCs w:val="24"/>
        </w:rPr>
      </w:pPr>
      <w:r w:rsidRPr="00B1300E">
        <w:rPr>
          <w:rFonts w:ascii="Times New Roman" w:eastAsia="SchoolBookSanPin" w:hAnsi="Times New Roman" w:cs="Times New Roman"/>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14:paraId="561B12C7" w14:textId="77777777" w:rsidR="00F24A7E" w:rsidRPr="00B1300E" w:rsidRDefault="00F24A7E" w:rsidP="00F24A7E">
      <w:pPr>
        <w:pStyle w:val="a9"/>
        <w:numPr>
          <w:ilvl w:val="0"/>
          <w:numId w:val="30"/>
        </w:numPr>
        <w:autoSpaceDE w:val="0"/>
        <w:autoSpaceDN w:val="0"/>
        <w:adjustRightInd w:val="0"/>
        <w:spacing w:after="0" w:line="360" w:lineRule="auto"/>
        <w:jc w:val="both"/>
        <w:rPr>
          <w:rFonts w:ascii="Times New Roman" w:eastAsia="SchoolBookSanPin" w:hAnsi="Times New Roman" w:cs="Times New Roman"/>
          <w:b/>
          <w:bCs/>
          <w:i/>
          <w:iCs/>
          <w:sz w:val="24"/>
          <w:szCs w:val="24"/>
        </w:rPr>
      </w:pPr>
      <w:r w:rsidRPr="00B1300E">
        <w:rPr>
          <w:rFonts w:ascii="Times New Roman" w:eastAsia="SchoolBookSanPin" w:hAnsi="Times New Roman" w:cs="Times New Roman"/>
          <w:sz w:val="24"/>
          <w:szCs w:val="24"/>
        </w:rPr>
        <w:t>различать основные признаки моделей строения газов, жидкостей и твёрдых тел;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14:paraId="67AC2F03" w14:textId="77777777" w:rsidR="00F24A7E" w:rsidRPr="00B1300E" w:rsidRDefault="00F24A7E" w:rsidP="00F24A7E">
      <w:pPr>
        <w:autoSpaceDE w:val="0"/>
        <w:autoSpaceDN w:val="0"/>
        <w:adjustRightInd w:val="0"/>
        <w:spacing w:after="0" w:line="360" w:lineRule="auto"/>
        <w:jc w:val="both"/>
        <w:rPr>
          <w:rFonts w:ascii="Times New Roman" w:eastAsia="SchoolBookSanPin" w:hAnsi="Times New Roman" w:cs="Times New Roman"/>
          <w:i/>
          <w:sz w:val="24"/>
          <w:szCs w:val="24"/>
        </w:rPr>
      </w:pPr>
      <w:bookmarkStart w:id="5" w:name="bookmark6"/>
      <w:r w:rsidRPr="00B1300E">
        <w:rPr>
          <w:rFonts w:ascii="Times New Roman" w:eastAsia="SchoolBookSanPin" w:hAnsi="Times New Roman" w:cs="Times New Roman"/>
          <w:bCs/>
          <w:i/>
          <w:iCs/>
          <w:sz w:val="24"/>
          <w:szCs w:val="24"/>
        </w:rPr>
        <w:lastRenderedPageBreak/>
        <w:t>В теме э</w:t>
      </w:r>
      <w:r w:rsidRPr="00B1300E">
        <w:rPr>
          <w:rFonts w:ascii="Times New Roman" w:eastAsia="SchoolBookSanPin" w:hAnsi="Times New Roman" w:cs="Times New Roman"/>
          <w:i/>
          <w:sz w:val="24"/>
          <w:szCs w:val="24"/>
        </w:rPr>
        <w:t xml:space="preserve">лектрические и магнитные явления </w:t>
      </w:r>
      <w:r w:rsidRPr="00B1300E">
        <w:rPr>
          <w:rFonts w:ascii="Times New Roman" w:eastAsia="SchoolBookSanPin" w:hAnsi="Times New Roman" w:cs="Times New Roman"/>
          <w:bCs/>
          <w:i/>
          <w:iCs/>
          <w:sz w:val="24"/>
          <w:szCs w:val="24"/>
        </w:rPr>
        <w:t>выпускник научится:</w:t>
      </w:r>
      <w:bookmarkEnd w:id="5"/>
    </w:p>
    <w:p w14:paraId="5394744F" w14:textId="77777777" w:rsidR="00F24A7E" w:rsidRDefault="00F24A7E" w:rsidP="00F24A7E">
      <w:pPr>
        <w:pStyle w:val="a9"/>
        <w:numPr>
          <w:ilvl w:val="0"/>
          <w:numId w:val="31"/>
        </w:numPr>
        <w:autoSpaceDE w:val="0"/>
        <w:autoSpaceDN w:val="0"/>
        <w:adjustRightInd w:val="0"/>
        <w:spacing w:after="0" w:line="360" w:lineRule="auto"/>
        <w:jc w:val="both"/>
        <w:rPr>
          <w:rFonts w:ascii="Times New Roman" w:eastAsia="SchoolBookSanPin" w:hAnsi="Times New Roman" w:cs="Times New Roman"/>
          <w:sz w:val="24"/>
          <w:szCs w:val="24"/>
        </w:rPr>
      </w:pPr>
      <w:r w:rsidRPr="00B1300E">
        <w:rPr>
          <w:rFonts w:ascii="Times New Roman" w:eastAsia="SchoolBookSanPi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14:paraId="013EDBF6" w14:textId="77777777" w:rsidR="00F24A7E" w:rsidRDefault="00F24A7E" w:rsidP="00F24A7E">
      <w:pPr>
        <w:pStyle w:val="a9"/>
        <w:numPr>
          <w:ilvl w:val="0"/>
          <w:numId w:val="31"/>
        </w:numPr>
        <w:autoSpaceDE w:val="0"/>
        <w:autoSpaceDN w:val="0"/>
        <w:adjustRightInd w:val="0"/>
        <w:spacing w:after="0" w:line="360" w:lineRule="auto"/>
        <w:jc w:val="both"/>
        <w:rPr>
          <w:rFonts w:ascii="Times New Roman" w:eastAsia="SchoolBookSanPin" w:hAnsi="Times New Roman" w:cs="Times New Roman"/>
          <w:sz w:val="24"/>
          <w:szCs w:val="24"/>
        </w:rPr>
      </w:pPr>
      <w:r w:rsidRPr="00B1300E">
        <w:rPr>
          <w:rFonts w:ascii="Times New Roman" w:eastAsia="SchoolBookSanPi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14:paraId="63891700" w14:textId="77777777" w:rsidR="00F24A7E" w:rsidRDefault="00F24A7E" w:rsidP="00F24A7E">
      <w:pPr>
        <w:pStyle w:val="a9"/>
        <w:numPr>
          <w:ilvl w:val="0"/>
          <w:numId w:val="31"/>
        </w:numPr>
        <w:autoSpaceDE w:val="0"/>
        <w:autoSpaceDN w:val="0"/>
        <w:adjustRightInd w:val="0"/>
        <w:spacing w:after="0" w:line="360" w:lineRule="auto"/>
        <w:jc w:val="both"/>
        <w:rPr>
          <w:rFonts w:ascii="Times New Roman" w:eastAsia="SchoolBookSanPin" w:hAnsi="Times New Roman" w:cs="Times New Roman"/>
          <w:sz w:val="24"/>
          <w:szCs w:val="24"/>
        </w:rPr>
      </w:pPr>
      <w:r w:rsidRPr="00B1300E">
        <w:rPr>
          <w:rFonts w:ascii="Times New Roman" w:eastAsia="SchoolBookSanPi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w:t>
      </w:r>
      <w:r>
        <w:rPr>
          <w:rFonts w:ascii="Times New Roman" w:eastAsia="SchoolBookSanPin" w:hAnsi="Times New Roman" w:cs="Times New Roman"/>
          <w:sz w:val="24"/>
          <w:szCs w:val="24"/>
        </w:rPr>
        <w:t xml:space="preserve"> </w:t>
      </w:r>
      <w:r w:rsidRPr="00B1300E">
        <w:rPr>
          <w:rFonts w:ascii="Times New Roman" w:eastAsia="SchoolBookSanPin" w:hAnsi="Times New Roman" w:cs="Times New Roman"/>
          <w:sz w:val="24"/>
          <w:szCs w:val="24"/>
        </w:rPr>
        <w:t>—</w:t>
      </w:r>
      <w:r>
        <w:rPr>
          <w:rFonts w:ascii="Times New Roman" w:eastAsia="SchoolBookSanPin" w:hAnsi="Times New Roman" w:cs="Times New Roman"/>
          <w:sz w:val="24"/>
          <w:szCs w:val="24"/>
        </w:rPr>
        <w:t xml:space="preserve"> </w:t>
      </w:r>
      <w:r w:rsidRPr="00B1300E">
        <w:rPr>
          <w:rFonts w:ascii="Times New Roman" w:eastAsia="SchoolBookSanPin" w:hAnsi="Times New Roman" w:cs="Times New Roman"/>
          <w:sz w:val="24"/>
          <w:szCs w:val="24"/>
        </w:rPr>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1D444268" w14:textId="77777777" w:rsidR="00F24A7E" w:rsidRPr="00B1300E" w:rsidRDefault="00F24A7E" w:rsidP="00F24A7E">
      <w:pPr>
        <w:pStyle w:val="a9"/>
        <w:numPr>
          <w:ilvl w:val="0"/>
          <w:numId w:val="31"/>
        </w:numPr>
        <w:autoSpaceDE w:val="0"/>
        <w:autoSpaceDN w:val="0"/>
        <w:adjustRightInd w:val="0"/>
        <w:spacing w:after="0" w:line="360" w:lineRule="auto"/>
        <w:jc w:val="both"/>
        <w:rPr>
          <w:rFonts w:ascii="Times New Roman" w:eastAsia="SchoolBookSanPin" w:hAnsi="Times New Roman" w:cs="Times New Roman"/>
          <w:sz w:val="24"/>
          <w:szCs w:val="24"/>
        </w:rPr>
      </w:pPr>
      <w:r w:rsidRPr="00B1300E">
        <w:rPr>
          <w:rFonts w:ascii="Times New Roman" w:eastAsia="SchoolBookSanPi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14:paraId="5EB441D5" w14:textId="77777777" w:rsidR="00F24A7E" w:rsidRDefault="00F24A7E" w:rsidP="00F24A7E">
      <w:pPr>
        <w:autoSpaceDE w:val="0"/>
        <w:autoSpaceDN w:val="0"/>
        <w:adjustRightInd w:val="0"/>
        <w:spacing w:after="0" w:line="360" w:lineRule="auto"/>
        <w:jc w:val="both"/>
        <w:rPr>
          <w:rFonts w:ascii="Times New Roman" w:eastAsia="SchoolBookSanPin" w:hAnsi="Times New Roman" w:cs="Times New Roman"/>
          <w:i/>
          <w:sz w:val="24"/>
          <w:szCs w:val="24"/>
        </w:rPr>
      </w:pPr>
      <w:bookmarkStart w:id="6" w:name="bookmark8"/>
      <w:r w:rsidRPr="00B1300E">
        <w:rPr>
          <w:rFonts w:ascii="Times New Roman" w:eastAsia="SchoolBookSanPin" w:hAnsi="Times New Roman" w:cs="Times New Roman"/>
          <w:i/>
          <w:sz w:val="24"/>
          <w:szCs w:val="24"/>
        </w:rPr>
        <w:t>В теме квантовые явления в</w:t>
      </w:r>
      <w:r w:rsidRPr="00B1300E">
        <w:rPr>
          <w:rFonts w:ascii="Times New Roman" w:eastAsia="SchoolBookSanPin" w:hAnsi="Times New Roman" w:cs="Times New Roman"/>
          <w:bCs/>
          <w:i/>
          <w:iCs/>
          <w:sz w:val="24"/>
          <w:szCs w:val="24"/>
        </w:rPr>
        <w:t>ыпускник научится:</w:t>
      </w:r>
      <w:bookmarkEnd w:id="6"/>
    </w:p>
    <w:p w14:paraId="444E6F1B" w14:textId="77777777" w:rsidR="00F24A7E" w:rsidRPr="00B1300E" w:rsidRDefault="00F24A7E" w:rsidP="00F24A7E">
      <w:pPr>
        <w:pStyle w:val="a9"/>
        <w:numPr>
          <w:ilvl w:val="0"/>
          <w:numId w:val="32"/>
        </w:numPr>
        <w:autoSpaceDE w:val="0"/>
        <w:autoSpaceDN w:val="0"/>
        <w:adjustRightInd w:val="0"/>
        <w:spacing w:after="0" w:line="360" w:lineRule="auto"/>
        <w:jc w:val="both"/>
        <w:rPr>
          <w:rFonts w:ascii="Times New Roman" w:eastAsia="SchoolBookSanPin" w:hAnsi="Times New Roman" w:cs="Times New Roman"/>
          <w:i/>
          <w:sz w:val="24"/>
          <w:szCs w:val="24"/>
        </w:rPr>
      </w:pPr>
      <w:r w:rsidRPr="00B1300E">
        <w:rPr>
          <w:rFonts w:ascii="Times New Roman" w:eastAsia="SchoolBookSanPi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14:paraId="100939C6" w14:textId="77777777" w:rsidR="00F24A7E" w:rsidRPr="00B1300E" w:rsidRDefault="00F24A7E" w:rsidP="00F24A7E">
      <w:pPr>
        <w:pStyle w:val="a9"/>
        <w:numPr>
          <w:ilvl w:val="0"/>
          <w:numId w:val="32"/>
        </w:numPr>
        <w:autoSpaceDE w:val="0"/>
        <w:autoSpaceDN w:val="0"/>
        <w:adjustRightInd w:val="0"/>
        <w:spacing w:after="0" w:line="360" w:lineRule="auto"/>
        <w:jc w:val="both"/>
        <w:rPr>
          <w:rFonts w:ascii="Times New Roman" w:eastAsia="SchoolBookSanPin" w:hAnsi="Times New Roman" w:cs="Times New Roman"/>
          <w:i/>
          <w:sz w:val="24"/>
          <w:szCs w:val="24"/>
        </w:rPr>
      </w:pPr>
      <w:r w:rsidRPr="00B1300E">
        <w:rPr>
          <w:rFonts w:ascii="Times New Roman" w:eastAsia="SchoolBookSanPin" w:hAnsi="Times New Roman" w:cs="Times New Roman"/>
          <w:sz w:val="24"/>
          <w:szCs w:val="24"/>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w:t>
      </w:r>
      <w:r w:rsidRPr="00B1300E">
        <w:rPr>
          <w:rFonts w:ascii="Times New Roman" w:eastAsia="SchoolBookSanPin" w:hAnsi="Times New Roman" w:cs="Times New Roman"/>
          <w:sz w:val="24"/>
          <w:szCs w:val="24"/>
        </w:rPr>
        <w:lastRenderedPageBreak/>
        <w:t>физическую величину с другими величинами, вычислять значение физической величины;</w:t>
      </w:r>
    </w:p>
    <w:p w14:paraId="4CFA2809" w14:textId="77777777" w:rsidR="00F24A7E" w:rsidRPr="00B1300E" w:rsidRDefault="00F24A7E" w:rsidP="00F24A7E">
      <w:pPr>
        <w:pStyle w:val="a9"/>
        <w:numPr>
          <w:ilvl w:val="0"/>
          <w:numId w:val="32"/>
        </w:numPr>
        <w:autoSpaceDE w:val="0"/>
        <w:autoSpaceDN w:val="0"/>
        <w:adjustRightInd w:val="0"/>
        <w:spacing w:after="0" w:line="360" w:lineRule="auto"/>
        <w:jc w:val="both"/>
        <w:rPr>
          <w:rFonts w:ascii="Times New Roman" w:eastAsia="SchoolBookSanPin" w:hAnsi="Times New Roman" w:cs="Times New Roman"/>
          <w:i/>
          <w:sz w:val="24"/>
          <w:szCs w:val="24"/>
        </w:rPr>
      </w:pPr>
      <w:r w:rsidRPr="00B1300E">
        <w:rPr>
          <w:rFonts w:ascii="Times New Roman" w:eastAsia="SchoolBookSanPi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14:paraId="33DEC992" w14:textId="77777777" w:rsidR="00F24A7E" w:rsidRPr="00B1300E" w:rsidRDefault="00F24A7E" w:rsidP="00F24A7E">
      <w:pPr>
        <w:pStyle w:val="a9"/>
        <w:numPr>
          <w:ilvl w:val="0"/>
          <w:numId w:val="32"/>
        </w:numPr>
        <w:autoSpaceDE w:val="0"/>
        <w:autoSpaceDN w:val="0"/>
        <w:adjustRightInd w:val="0"/>
        <w:spacing w:after="0" w:line="360" w:lineRule="auto"/>
        <w:jc w:val="both"/>
        <w:rPr>
          <w:rFonts w:ascii="Times New Roman" w:eastAsia="SchoolBookSanPin" w:hAnsi="Times New Roman" w:cs="Times New Roman"/>
          <w:i/>
          <w:sz w:val="24"/>
          <w:szCs w:val="24"/>
        </w:rPr>
      </w:pPr>
      <w:r w:rsidRPr="00B1300E">
        <w:rPr>
          <w:rFonts w:ascii="Times New Roman" w:eastAsia="SchoolBookSanPin" w:hAnsi="Times New Roman" w:cs="Times New Roman"/>
          <w:sz w:val="24"/>
          <w:szCs w:val="24"/>
        </w:rPr>
        <w:t>различать основные признаки планетарной модели атома, нуклонной модели атомного ядра;</w:t>
      </w:r>
    </w:p>
    <w:p w14:paraId="04E7B9E3" w14:textId="77777777" w:rsidR="00F24A7E" w:rsidRPr="00B1300E" w:rsidRDefault="00F24A7E" w:rsidP="00F24A7E">
      <w:pPr>
        <w:pStyle w:val="a9"/>
        <w:numPr>
          <w:ilvl w:val="0"/>
          <w:numId w:val="32"/>
        </w:numPr>
        <w:autoSpaceDE w:val="0"/>
        <w:autoSpaceDN w:val="0"/>
        <w:adjustRightInd w:val="0"/>
        <w:spacing w:after="0" w:line="360" w:lineRule="auto"/>
        <w:jc w:val="both"/>
        <w:rPr>
          <w:rFonts w:ascii="Times New Roman" w:eastAsia="SchoolBookSanPin" w:hAnsi="Times New Roman" w:cs="Times New Roman"/>
          <w:i/>
          <w:sz w:val="24"/>
          <w:szCs w:val="24"/>
        </w:rPr>
      </w:pPr>
      <w:r w:rsidRPr="00B1300E">
        <w:rPr>
          <w:rFonts w:ascii="Times New Roman" w:eastAsia="SchoolBookSanPi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14:paraId="48D2F6C2" w14:textId="77777777" w:rsidR="00F24A7E" w:rsidRDefault="00F24A7E" w:rsidP="00F24A7E">
      <w:pPr>
        <w:autoSpaceDE w:val="0"/>
        <w:autoSpaceDN w:val="0"/>
        <w:adjustRightInd w:val="0"/>
        <w:spacing w:after="0" w:line="360" w:lineRule="auto"/>
        <w:jc w:val="both"/>
        <w:rPr>
          <w:rFonts w:ascii="Times New Roman" w:eastAsia="SchoolBookSanPin" w:hAnsi="Times New Roman" w:cs="Times New Roman"/>
          <w:i/>
          <w:sz w:val="24"/>
          <w:szCs w:val="24"/>
        </w:rPr>
      </w:pPr>
      <w:bookmarkStart w:id="7" w:name="bookmark9"/>
      <w:r w:rsidRPr="00B1300E">
        <w:rPr>
          <w:rFonts w:ascii="Times New Roman" w:eastAsia="SchoolBookSanPin" w:hAnsi="Times New Roman" w:cs="Times New Roman"/>
          <w:bCs/>
          <w:i/>
          <w:iCs/>
          <w:sz w:val="24"/>
          <w:szCs w:val="24"/>
        </w:rPr>
        <w:t>В теме э</w:t>
      </w:r>
      <w:r w:rsidRPr="00B1300E">
        <w:rPr>
          <w:rFonts w:ascii="Times New Roman" w:eastAsia="SchoolBookSanPin" w:hAnsi="Times New Roman" w:cs="Times New Roman"/>
          <w:i/>
          <w:sz w:val="24"/>
          <w:szCs w:val="24"/>
        </w:rPr>
        <w:t>лементы астрономии</w:t>
      </w:r>
      <w:bookmarkEnd w:id="7"/>
      <w:r w:rsidRPr="00B1300E">
        <w:rPr>
          <w:rFonts w:ascii="Times New Roman" w:eastAsia="SchoolBookSanPin" w:hAnsi="Times New Roman" w:cs="Times New Roman"/>
          <w:i/>
          <w:sz w:val="24"/>
          <w:szCs w:val="24"/>
        </w:rPr>
        <w:t xml:space="preserve"> в</w:t>
      </w:r>
      <w:r w:rsidRPr="00B1300E">
        <w:rPr>
          <w:rFonts w:ascii="Times New Roman" w:eastAsia="SchoolBookSanPin" w:hAnsi="Times New Roman" w:cs="Times New Roman"/>
          <w:bCs/>
          <w:i/>
          <w:iCs/>
          <w:sz w:val="24"/>
          <w:szCs w:val="24"/>
        </w:rPr>
        <w:t>ыпускник научится:</w:t>
      </w:r>
    </w:p>
    <w:p w14:paraId="60513A47" w14:textId="77777777" w:rsidR="00F24A7E" w:rsidRPr="00B1300E" w:rsidRDefault="00F24A7E" w:rsidP="00F24A7E">
      <w:pPr>
        <w:pStyle w:val="a9"/>
        <w:numPr>
          <w:ilvl w:val="0"/>
          <w:numId w:val="33"/>
        </w:numPr>
        <w:autoSpaceDE w:val="0"/>
        <w:autoSpaceDN w:val="0"/>
        <w:adjustRightInd w:val="0"/>
        <w:spacing w:after="0" w:line="360" w:lineRule="auto"/>
        <w:jc w:val="both"/>
        <w:rPr>
          <w:rFonts w:ascii="Times New Roman" w:eastAsia="SchoolBookSanPin" w:hAnsi="Times New Roman" w:cs="Times New Roman"/>
          <w:i/>
          <w:sz w:val="24"/>
          <w:szCs w:val="24"/>
        </w:rPr>
      </w:pPr>
      <w:r w:rsidRPr="00B1300E">
        <w:rPr>
          <w:rFonts w:ascii="Times New Roman" w:eastAsia="SchoolBookSanPin" w:hAnsi="Times New Roman" w:cs="Times New Roman"/>
          <w:sz w:val="24"/>
          <w:szCs w:val="24"/>
        </w:rPr>
        <w:t>различать основные признаки суточного вращения звёздного неба, движения Луны, Солнца и планет относительно звёзд;</w:t>
      </w:r>
    </w:p>
    <w:p w14:paraId="2735B2C6" w14:textId="77777777" w:rsidR="00F24A7E" w:rsidRPr="00B1300E" w:rsidRDefault="00F24A7E" w:rsidP="00F24A7E">
      <w:pPr>
        <w:pStyle w:val="a9"/>
        <w:numPr>
          <w:ilvl w:val="0"/>
          <w:numId w:val="33"/>
        </w:numPr>
        <w:autoSpaceDE w:val="0"/>
        <w:autoSpaceDN w:val="0"/>
        <w:adjustRightInd w:val="0"/>
        <w:spacing w:after="0" w:line="360" w:lineRule="auto"/>
        <w:jc w:val="both"/>
        <w:rPr>
          <w:rFonts w:ascii="Times New Roman" w:eastAsia="SchoolBookSanPin" w:hAnsi="Times New Roman" w:cs="Times New Roman"/>
          <w:i/>
          <w:sz w:val="24"/>
          <w:szCs w:val="24"/>
        </w:rPr>
      </w:pPr>
      <w:r w:rsidRPr="00B1300E">
        <w:rPr>
          <w:rFonts w:ascii="Times New Roman" w:eastAsia="SchoolBookSanPin" w:hAnsi="Times New Roman" w:cs="Times New Roman"/>
          <w:sz w:val="24"/>
          <w:szCs w:val="24"/>
        </w:rPr>
        <w:t>понимать различия между гелиоцентрической и геоцентрической системами мира.</w:t>
      </w:r>
    </w:p>
    <w:p w14:paraId="52182EDE" w14:textId="77777777" w:rsidR="00F24A7E" w:rsidRPr="00F25CAE" w:rsidRDefault="00F24A7E" w:rsidP="00F24A7E">
      <w:pPr>
        <w:autoSpaceDE w:val="0"/>
        <w:autoSpaceDN w:val="0"/>
        <w:adjustRightInd w:val="0"/>
        <w:spacing w:after="0" w:line="360" w:lineRule="auto"/>
        <w:jc w:val="both"/>
        <w:rPr>
          <w:rFonts w:ascii="Times New Roman" w:eastAsia="SchoolBookSanPin" w:hAnsi="Times New Roman" w:cs="Times New Roman"/>
          <w:sz w:val="24"/>
          <w:szCs w:val="24"/>
        </w:rPr>
      </w:pPr>
      <w:r w:rsidRPr="00F25CAE">
        <w:rPr>
          <w:rFonts w:ascii="Times New Roman" w:eastAsia="SchoolBookSanPin" w:hAnsi="Times New Roman" w:cs="Times New Roman"/>
          <w:b/>
          <w:bCs/>
          <w:sz w:val="24"/>
          <w:szCs w:val="24"/>
        </w:rPr>
        <w:t xml:space="preserve">Общими предметными результатами </w:t>
      </w:r>
      <w:r w:rsidRPr="00F25CAE">
        <w:rPr>
          <w:rFonts w:ascii="Times New Roman" w:eastAsia="SchoolBookSanPin" w:hAnsi="Times New Roman" w:cs="Times New Roman"/>
          <w:sz w:val="24"/>
          <w:szCs w:val="24"/>
        </w:rPr>
        <w:t>обучения являются:</w:t>
      </w:r>
    </w:p>
    <w:p w14:paraId="04CAEBCB" w14:textId="77777777" w:rsidR="00F24A7E" w:rsidRPr="00F25CAE" w:rsidRDefault="00F24A7E" w:rsidP="00F24A7E">
      <w:pPr>
        <w:numPr>
          <w:ilvl w:val="0"/>
          <w:numId w:val="28"/>
        </w:numPr>
        <w:autoSpaceDE w:val="0"/>
        <w:autoSpaceDN w:val="0"/>
        <w:adjustRightInd w:val="0"/>
        <w:spacing w:after="0" w:line="360" w:lineRule="auto"/>
        <w:contextualSpacing/>
        <w:jc w:val="both"/>
        <w:rPr>
          <w:rFonts w:ascii="Times New Roman" w:eastAsia="SchoolBookSanPin" w:hAnsi="Times New Roman" w:cs="Times New Roman"/>
          <w:sz w:val="24"/>
          <w:szCs w:val="24"/>
        </w:rPr>
      </w:pPr>
      <w:r w:rsidRPr="00F25CAE">
        <w:rPr>
          <w:rFonts w:ascii="Times New Roman" w:eastAsia="SchoolBookSanPin" w:hAnsi="Times New Roman" w:cs="Times New Roman"/>
          <w:sz w:val="24"/>
          <w:szCs w:val="24"/>
        </w:rPr>
        <w:t>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14:paraId="70F456AC" w14:textId="75F59689" w:rsidR="00F24A7E" w:rsidRPr="00F24A7E" w:rsidRDefault="00F24A7E" w:rsidP="00F24A7E">
      <w:pPr>
        <w:numPr>
          <w:ilvl w:val="0"/>
          <w:numId w:val="28"/>
        </w:numPr>
        <w:autoSpaceDE w:val="0"/>
        <w:autoSpaceDN w:val="0"/>
        <w:adjustRightInd w:val="0"/>
        <w:spacing w:after="0" w:line="360" w:lineRule="auto"/>
        <w:contextualSpacing/>
        <w:jc w:val="both"/>
        <w:rPr>
          <w:rFonts w:ascii="Times New Roman" w:eastAsia="SchoolBookSanPin" w:hAnsi="Times New Roman" w:cs="Times New Roman"/>
          <w:sz w:val="24"/>
          <w:szCs w:val="24"/>
        </w:rPr>
      </w:pPr>
      <w:r w:rsidRPr="00F25CAE">
        <w:rPr>
          <w:rFonts w:ascii="Times New Roman" w:eastAsia="SchoolBookSanPin" w:hAnsi="Times New Roman" w:cs="Times New Roman"/>
          <w:sz w:val="24"/>
          <w:szCs w:val="24"/>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14:paraId="73E5E910" w14:textId="77777777" w:rsidR="00F24A7E" w:rsidRDefault="00F24A7E" w:rsidP="00F25CAE">
      <w:pPr>
        <w:keepNext/>
        <w:keepLines/>
        <w:spacing w:after="0" w:line="360" w:lineRule="auto"/>
        <w:ind w:firstLine="709"/>
        <w:jc w:val="both"/>
        <w:outlineLvl w:val="1"/>
        <w:rPr>
          <w:rFonts w:ascii="Times New Roman" w:eastAsia="Times New Roman" w:hAnsi="Times New Roman" w:cs="Times New Roman"/>
          <w:b/>
          <w:color w:val="000000"/>
          <w:sz w:val="24"/>
          <w:szCs w:val="24"/>
        </w:rPr>
      </w:pPr>
    </w:p>
    <w:p w14:paraId="13704131" w14:textId="77777777" w:rsidR="00B1300E" w:rsidRPr="00B1300E" w:rsidRDefault="00B1300E" w:rsidP="00B1300E">
      <w:pPr>
        <w:autoSpaceDE w:val="0"/>
        <w:autoSpaceDN w:val="0"/>
        <w:adjustRightInd w:val="0"/>
        <w:spacing w:after="0" w:line="360" w:lineRule="auto"/>
        <w:jc w:val="center"/>
        <w:rPr>
          <w:rFonts w:ascii="Times New Roman" w:eastAsia="SchoolBookSanPin" w:hAnsi="Times New Roman" w:cs="Times New Roman"/>
          <w:b/>
          <w:sz w:val="24"/>
          <w:szCs w:val="24"/>
          <w:u w:val="single"/>
        </w:rPr>
      </w:pPr>
      <w:r w:rsidRPr="00B1300E">
        <w:rPr>
          <w:rFonts w:ascii="Times New Roman" w:eastAsia="SchoolBookSanPin" w:hAnsi="Times New Roman" w:cs="Times New Roman"/>
          <w:b/>
          <w:sz w:val="24"/>
          <w:szCs w:val="24"/>
          <w:u w:val="single"/>
        </w:rPr>
        <w:t>4.  Тематическое планирование</w:t>
      </w:r>
    </w:p>
    <w:tbl>
      <w:tblPr>
        <w:tblpPr w:leftFromText="180" w:rightFromText="180" w:vertAnchor="text" w:horzAnchor="margin" w:tblpY="4"/>
        <w:tblW w:w="9259" w:type="dxa"/>
        <w:tblCellMar>
          <w:left w:w="0" w:type="dxa"/>
          <w:right w:w="0" w:type="dxa"/>
        </w:tblCellMar>
        <w:tblLook w:val="0000" w:firstRow="0" w:lastRow="0" w:firstColumn="0" w:lastColumn="0" w:noHBand="0" w:noVBand="0"/>
      </w:tblPr>
      <w:tblGrid>
        <w:gridCol w:w="449"/>
        <w:gridCol w:w="2889"/>
        <w:gridCol w:w="1605"/>
        <w:gridCol w:w="2152"/>
        <w:gridCol w:w="2164"/>
      </w:tblGrid>
      <w:tr w:rsidR="00B1300E" w:rsidRPr="00B1300E" w14:paraId="435F1CA1" w14:textId="77777777" w:rsidTr="00FA636F">
        <w:tc>
          <w:tcPr>
            <w:tcW w:w="4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5481B05E" w14:textId="77777777" w:rsidR="00B1300E" w:rsidRPr="00B1300E" w:rsidRDefault="00B1300E" w:rsidP="00B1300E">
            <w:pPr>
              <w:spacing w:after="0"/>
              <w:jc w:val="center"/>
              <w:rPr>
                <w:rFonts w:ascii="Times New Roman" w:eastAsia="Times New Roman" w:hAnsi="Times New Roman" w:cs="Times New Roman"/>
                <w:color w:val="000000"/>
              </w:rPr>
            </w:pPr>
            <w:r w:rsidRPr="00B1300E">
              <w:rPr>
                <w:rFonts w:ascii="Times New Roman" w:eastAsia="Times New Roman" w:hAnsi="Times New Roman" w:cs="Times New Roman"/>
                <w:color w:val="000000"/>
              </w:rPr>
              <w:t>№</w:t>
            </w:r>
          </w:p>
        </w:tc>
        <w:tc>
          <w:tcPr>
            <w:tcW w:w="288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0E57EF80" w14:textId="77777777" w:rsidR="00B1300E" w:rsidRPr="00B1300E" w:rsidRDefault="00B1300E" w:rsidP="00B1300E">
            <w:pPr>
              <w:spacing w:after="0"/>
              <w:jc w:val="center"/>
              <w:rPr>
                <w:rFonts w:ascii="Times New Roman" w:eastAsia="Times New Roman" w:hAnsi="Times New Roman" w:cs="Times New Roman"/>
                <w:color w:val="000000"/>
              </w:rPr>
            </w:pPr>
            <w:r w:rsidRPr="00B1300E">
              <w:rPr>
                <w:rFonts w:ascii="Times New Roman" w:eastAsia="Times New Roman" w:hAnsi="Times New Roman" w:cs="Times New Roman"/>
                <w:color w:val="000000"/>
              </w:rPr>
              <w:t>Название  разделов и тем</w:t>
            </w:r>
          </w:p>
        </w:t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5E8BC3CF" w14:textId="77777777" w:rsidR="00B1300E" w:rsidRPr="00B1300E" w:rsidRDefault="00B1300E" w:rsidP="00B1300E">
            <w:pPr>
              <w:spacing w:after="0"/>
              <w:jc w:val="center"/>
              <w:rPr>
                <w:rFonts w:ascii="Times New Roman" w:eastAsia="Times New Roman" w:hAnsi="Times New Roman" w:cs="Times New Roman"/>
                <w:color w:val="000000"/>
              </w:rPr>
            </w:pPr>
            <w:r w:rsidRPr="00B1300E">
              <w:rPr>
                <w:rFonts w:ascii="Times New Roman" w:eastAsia="Times New Roman" w:hAnsi="Times New Roman" w:cs="Times New Roman"/>
                <w:color w:val="000000"/>
              </w:rPr>
              <w:t>Всего часов</w:t>
            </w:r>
          </w:p>
        </w:tc>
        <w:tc>
          <w:tcPr>
            <w:tcW w:w="21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32E3D2E3" w14:textId="77777777" w:rsidR="00B1300E" w:rsidRPr="00B1300E" w:rsidRDefault="00B1300E" w:rsidP="00B1300E">
            <w:pPr>
              <w:spacing w:after="0"/>
              <w:jc w:val="center"/>
              <w:rPr>
                <w:rFonts w:ascii="Times New Roman" w:eastAsia="Times New Roman" w:hAnsi="Times New Roman" w:cs="Times New Roman"/>
                <w:color w:val="000000"/>
              </w:rPr>
            </w:pPr>
            <w:r w:rsidRPr="00B1300E">
              <w:rPr>
                <w:rFonts w:ascii="Times New Roman" w:eastAsia="Times New Roman" w:hAnsi="Times New Roman" w:cs="Times New Roman"/>
                <w:color w:val="000000"/>
              </w:rPr>
              <w:t>Количество лабораторных работ</w:t>
            </w:r>
          </w:p>
        </w:tc>
        <w:tc>
          <w:tcPr>
            <w:tcW w:w="21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691E1D83" w14:textId="77777777" w:rsidR="00B1300E" w:rsidRPr="00B1300E" w:rsidRDefault="00B1300E" w:rsidP="00B1300E">
            <w:pPr>
              <w:spacing w:after="0"/>
              <w:jc w:val="center"/>
              <w:rPr>
                <w:rFonts w:ascii="Times New Roman" w:eastAsia="Times New Roman" w:hAnsi="Times New Roman" w:cs="Times New Roman"/>
                <w:color w:val="000000"/>
              </w:rPr>
            </w:pPr>
            <w:r w:rsidRPr="00B1300E">
              <w:rPr>
                <w:rFonts w:ascii="Times New Roman" w:eastAsia="Times New Roman" w:hAnsi="Times New Roman" w:cs="Times New Roman"/>
                <w:color w:val="000000"/>
              </w:rPr>
              <w:t>Количество контрольных работ</w:t>
            </w:r>
          </w:p>
        </w:tc>
      </w:tr>
      <w:tr w:rsidR="00B1300E" w:rsidRPr="00B1300E" w14:paraId="224EB2C5" w14:textId="77777777" w:rsidTr="00FA636F">
        <w:tc>
          <w:tcPr>
            <w:tcW w:w="4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32DA37DD" w14:textId="77777777" w:rsidR="00B1300E" w:rsidRPr="00B1300E" w:rsidRDefault="00B1300E" w:rsidP="00B1300E">
            <w:pPr>
              <w:spacing w:after="0"/>
              <w:rPr>
                <w:rFonts w:ascii="Times New Roman" w:eastAsia="Times New Roman" w:hAnsi="Times New Roman" w:cs="Times New Roman"/>
                <w:color w:val="000000"/>
              </w:rPr>
            </w:pPr>
            <w:r w:rsidRPr="00B1300E">
              <w:rPr>
                <w:rFonts w:ascii="Times New Roman" w:eastAsia="Times New Roman" w:hAnsi="Times New Roman" w:cs="Times New Roman"/>
                <w:color w:val="000000"/>
              </w:rPr>
              <w:t>1</w:t>
            </w:r>
          </w:p>
        </w:tc>
        <w:tc>
          <w:tcPr>
            <w:tcW w:w="288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789DD7EC" w14:textId="1E92DEBE" w:rsidR="00B1300E" w:rsidRPr="00B1300E" w:rsidRDefault="00B1300E" w:rsidP="00B1300E">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Механические явления</w:t>
            </w:r>
          </w:p>
        </w:t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5A71733E" w14:textId="1557CA5E" w:rsidR="00B1300E" w:rsidRPr="00B1300E" w:rsidRDefault="00E312A6" w:rsidP="00B1300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52</w:t>
            </w:r>
          </w:p>
        </w:tc>
        <w:tc>
          <w:tcPr>
            <w:tcW w:w="21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4D5EEAC3" w14:textId="6F575650" w:rsidR="00B1300E" w:rsidRPr="00B1300E" w:rsidRDefault="00E312A6" w:rsidP="00B1300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21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4D61217E" w14:textId="4F2591CD" w:rsidR="00B1300E" w:rsidRPr="00B1300E" w:rsidRDefault="00E312A6" w:rsidP="00B1300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B1300E" w:rsidRPr="00B1300E" w14:paraId="00C11389" w14:textId="77777777" w:rsidTr="00FA636F">
        <w:tc>
          <w:tcPr>
            <w:tcW w:w="4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402CFACB" w14:textId="77777777" w:rsidR="00B1300E" w:rsidRPr="00B1300E" w:rsidRDefault="00B1300E" w:rsidP="00B1300E">
            <w:pPr>
              <w:spacing w:after="0"/>
              <w:rPr>
                <w:rFonts w:ascii="Times New Roman" w:eastAsia="Times New Roman" w:hAnsi="Times New Roman" w:cs="Times New Roman"/>
                <w:color w:val="000000"/>
              </w:rPr>
            </w:pPr>
            <w:r w:rsidRPr="00B1300E">
              <w:rPr>
                <w:rFonts w:ascii="Times New Roman" w:eastAsia="Times New Roman" w:hAnsi="Times New Roman" w:cs="Times New Roman"/>
                <w:color w:val="000000"/>
              </w:rPr>
              <w:t>2</w:t>
            </w:r>
          </w:p>
        </w:tc>
        <w:tc>
          <w:tcPr>
            <w:tcW w:w="288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189E25AD" w14:textId="76119C9A" w:rsidR="00B1300E" w:rsidRPr="00B1300E" w:rsidRDefault="003641FC" w:rsidP="00B1300E">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Квантовая физика</w:t>
            </w:r>
          </w:p>
        </w:t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06180EDB" w14:textId="1CB1BE34" w:rsidR="00B1300E" w:rsidRPr="00B1300E" w:rsidRDefault="003641FC" w:rsidP="00B1300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21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63FE9317" w14:textId="68B9012D" w:rsidR="00B1300E" w:rsidRPr="00B1300E" w:rsidRDefault="00275364" w:rsidP="00B1300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385DC7A7" w14:textId="7F76976B" w:rsidR="00B1300E" w:rsidRPr="00B1300E" w:rsidRDefault="003641FC" w:rsidP="00B1300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B1300E" w:rsidRPr="00B1300E" w14:paraId="44E5CDA4" w14:textId="77777777" w:rsidTr="00FA636F">
        <w:tc>
          <w:tcPr>
            <w:tcW w:w="4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0A171549" w14:textId="77777777" w:rsidR="00B1300E" w:rsidRPr="00B1300E" w:rsidRDefault="00B1300E" w:rsidP="00B1300E">
            <w:pPr>
              <w:spacing w:after="0"/>
              <w:rPr>
                <w:rFonts w:ascii="Times New Roman" w:eastAsia="Times New Roman" w:hAnsi="Times New Roman" w:cs="Times New Roman"/>
                <w:color w:val="000000"/>
              </w:rPr>
            </w:pPr>
            <w:r w:rsidRPr="00B1300E">
              <w:rPr>
                <w:rFonts w:ascii="Times New Roman" w:eastAsia="Times New Roman" w:hAnsi="Times New Roman" w:cs="Times New Roman"/>
                <w:color w:val="000000"/>
              </w:rPr>
              <w:t>3</w:t>
            </w:r>
          </w:p>
        </w:tc>
        <w:tc>
          <w:tcPr>
            <w:tcW w:w="288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329852EF" w14:textId="7A1BFA4D" w:rsidR="00B1300E" w:rsidRPr="00B1300E" w:rsidRDefault="003641FC" w:rsidP="00B1300E">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Строение и эволюция Вселенной</w:t>
            </w:r>
          </w:p>
        </w:t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18B26FC2" w14:textId="5E58F0EF" w:rsidR="00B1300E" w:rsidRPr="00B1300E" w:rsidRDefault="003641FC" w:rsidP="00B1300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21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107627E7" w14:textId="151FEFDF" w:rsidR="00B1300E" w:rsidRPr="00B1300E" w:rsidRDefault="003641FC" w:rsidP="00B1300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1FE59084" w14:textId="0541F8D6" w:rsidR="00B1300E" w:rsidRPr="00B1300E" w:rsidRDefault="003641FC" w:rsidP="00B1300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B1300E" w:rsidRPr="00B1300E" w14:paraId="1F46FEDD" w14:textId="77777777" w:rsidTr="00FA636F">
        <w:tc>
          <w:tcPr>
            <w:tcW w:w="4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3F0ED8D1" w14:textId="77777777" w:rsidR="00B1300E" w:rsidRPr="00B1300E" w:rsidRDefault="00B1300E" w:rsidP="00B1300E">
            <w:pPr>
              <w:spacing w:after="0"/>
              <w:rPr>
                <w:rFonts w:ascii="Times New Roman" w:eastAsia="Times New Roman" w:hAnsi="Times New Roman" w:cs="Times New Roman"/>
                <w:color w:val="444444"/>
              </w:rPr>
            </w:pPr>
            <w:r w:rsidRPr="00B1300E">
              <w:rPr>
                <w:rFonts w:ascii="Times New Roman" w:eastAsia="Times New Roman" w:hAnsi="Times New Roman" w:cs="Times New Roman"/>
                <w:color w:val="444444"/>
              </w:rPr>
              <w:t>4</w:t>
            </w:r>
          </w:p>
        </w:tc>
        <w:tc>
          <w:tcPr>
            <w:tcW w:w="288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37A0AFFB" w14:textId="1E5E4EEA" w:rsidR="00B1300E" w:rsidRPr="00B1300E" w:rsidRDefault="003641FC" w:rsidP="00B1300E">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Повторение</w:t>
            </w:r>
          </w:p>
        </w:t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2A8BF2CC" w14:textId="23063310" w:rsidR="00B1300E" w:rsidRPr="00B1300E" w:rsidRDefault="003641FC" w:rsidP="00B1300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c>
          <w:tcPr>
            <w:tcW w:w="21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55EE41F1" w14:textId="4FE8905F" w:rsidR="00B1300E" w:rsidRPr="00B1300E" w:rsidRDefault="003641FC" w:rsidP="00B1300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21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30649F7B" w14:textId="27F76288" w:rsidR="00B1300E" w:rsidRPr="00B1300E" w:rsidRDefault="003641FC" w:rsidP="00B1300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B1300E" w:rsidRPr="00B1300E" w14:paraId="63BB8C56" w14:textId="77777777" w:rsidTr="00FA636F">
        <w:tc>
          <w:tcPr>
            <w:tcW w:w="44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777D7FA4" w14:textId="77777777" w:rsidR="00B1300E" w:rsidRPr="00B1300E" w:rsidRDefault="00B1300E" w:rsidP="00B1300E">
            <w:pPr>
              <w:spacing w:after="0"/>
              <w:rPr>
                <w:rFonts w:ascii="Times New Roman" w:eastAsia="Times New Roman" w:hAnsi="Times New Roman" w:cs="Times New Roman"/>
                <w:color w:val="444444"/>
              </w:rPr>
            </w:pPr>
          </w:p>
        </w:tc>
        <w:tc>
          <w:tcPr>
            <w:tcW w:w="288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2496A626" w14:textId="77777777" w:rsidR="00B1300E" w:rsidRPr="00B1300E" w:rsidRDefault="00B1300E" w:rsidP="00B1300E">
            <w:pPr>
              <w:spacing w:after="0"/>
              <w:jc w:val="right"/>
              <w:rPr>
                <w:rFonts w:ascii="Times New Roman" w:eastAsia="Times New Roman" w:hAnsi="Times New Roman" w:cs="Times New Roman"/>
                <w:b/>
                <w:color w:val="000000"/>
              </w:rPr>
            </w:pPr>
            <w:r w:rsidRPr="00B1300E">
              <w:rPr>
                <w:rFonts w:ascii="Times New Roman" w:eastAsia="Times New Roman" w:hAnsi="Times New Roman" w:cs="Times New Roman"/>
                <w:b/>
                <w:color w:val="000000"/>
              </w:rPr>
              <w:t>Итого:</w:t>
            </w:r>
          </w:p>
        </w:tc>
        <w:tc>
          <w:tcPr>
            <w:tcW w:w="160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4270C51D" w14:textId="3FE1AE4D" w:rsidR="00B1300E" w:rsidRPr="00B1300E" w:rsidRDefault="003641FC" w:rsidP="00B1300E">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102</w:t>
            </w:r>
          </w:p>
        </w:tc>
        <w:tc>
          <w:tcPr>
            <w:tcW w:w="215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7B46C40C" w14:textId="6D80C1E4" w:rsidR="00B1300E" w:rsidRPr="00B1300E" w:rsidRDefault="00275364" w:rsidP="00B1300E">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216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14:paraId="64DBEA62" w14:textId="588BC2F6" w:rsidR="00B1300E" w:rsidRPr="00B1300E" w:rsidRDefault="003641FC" w:rsidP="00B1300E">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r>
    </w:tbl>
    <w:p w14:paraId="065C75E1" w14:textId="77777777" w:rsidR="00F25CAE" w:rsidRPr="00F25CAE" w:rsidRDefault="00F25CAE" w:rsidP="00F25CAE">
      <w:pPr>
        <w:keepNext/>
        <w:keepLines/>
        <w:spacing w:after="0" w:line="360" w:lineRule="auto"/>
        <w:ind w:firstLine="709"/>
        <w:jc w:val="both"/>
        <w:outlineLvl w:val="1"/>
        <w:rPr>
          <w:rFonts w:ascii="Times New Roman" w:eastAsia="Times New Roman" w:hAnsi="Times New Roman" w:cs="Times New Roman"/>
          <w:b/>
          <w:sz w:val="24"/>
          <w:szCs w:val="24"/>
        </w:rPr>
      </w:pPr>
    </w:p>
    <w:p w14:paraId="6ED26AC0" w14:textId="77777777" w:rsidR="00F25CAE" w:rsidRPr="00390260" w:rsidRDefault="00F25CAE" w:rsidP="00390260">
      <w:pPr>
        <w:spacing w:after="0" w:line="360" w:lineRule="auto"/>
        <w:ind w:firstLine="709"/>
        <w:jc w:val="both"/>
        <w:rPr>
          <w:rFonts w:ascii="Times New Roman" w:eastAsia="Times New Roman" w:hAnsi="Times New Roman" w:cs="Times New Roman"/>
          <w:sz w:val="24"/>
          <w:szCs w:val="24"/>
        </w:rPr>
      </w:pPr>
    </w:p>
    <w:p w14:paraId="02EB378F" w14:textId="77777777" w:rsidR="005501D7" w:rsidRPr="00390260" w:rsidRDefault="005501D7" w:rsidP="00296FF4">
      <w:pPr>
        <w:tabs>
          <w:tab w:val="left" w:pos="2234"/>
        </w:tabs>
        <w:spacing w:after="0" w:line="360" w:lineRule="auto"/>
        <w:rPr>
          <w:rFonts w:ascii="Times New Roman" w:eastAsia="Times New Roman" w:hAnsi="Times New Roman" w:cs="Times New Roman"/>
          <w:sz w:val="24"/>
          <w:szCs w:val="24"/>
        </w:rPr>
        <w:sectPr w:rsidR="005501D7" w:rsidRPr="00390260" w:rsidSect="00296FF4">
          <w:footerReference w:type="default" r:id="rId8"/>
          <w:type w:val="continuous"/>
          <w:pgSz w:w="11909" w:h="16834" w:code="9"/>
          <w:pgMar w:top="1134" w:right="1134" w:bottom="1134" w:left="1134" w:header="0" w:footer="6" w:gutter="0"/>
          <w:pgNumType w:start="2"/>
          <w:cols w:space="720"/>
          <w:noEndnote/>
          <w:docGrid w:linePitch="360"/>
        </w:sectPr>
      </w:pPr>
    </w:p>
    <w:p w14:paraId="766EC5EA" w14:textId="1C1976FA" w:rsidR="00B1300E" w:rsidRPr="00AA0301" w:rsidRDefault="00B1300E" w:rsidP="00296FF4">
      <w:pPr>
        <w:spacing w:after="0" w:line="240" w:lineRule="auto"/>
        <w:jc w:val="center"/>
        <w:rPr>
          <w:rFonts w:ascii="Times New Roman" w:eastAsia="Times New Roman" w:hAnsi="Times New Roman" w:cs="Times New Roman"/>
          <w:b/>
          <w:color w:val="000000"/>
          <w:sz w:val="24"/>
          <w:szCs w:val="24"/>
        </w:rPr>
      </w:pPr>
      <w:r w:rsidRPr="00B1300E">
        <w:rPr>
          <w:rFonts w:ascii="Times New Roman" w:eastAsia="Times New Roman" w:hAnsi="Times New Roman" w:cs="Times New Roman"/>
          <w:b/>
          <w:color w:val="000000"/>
          <w:sz w:val="24"/>
          <w:szCs w:val="24"/>
          <w:u w:val="single"/>
        </w:rPr>
        <w:lastRenderedPageBreak/>
        <w:t xml:space="preserve">5. </w:t>
      </w:r>
      <w:r w:rsidRPr="00B1300E">
        <w:rPr>
          <w:rFonts w:ascii="Times New Roman" w:eastAsia="Times New Roman" w:hAnsi="Times New Roman" w:cs="Times New Roman"/>
          <w:b/>
          <w:i/>
          <w:color w:val="000000"/>
          <w:sz w:val="24"/>
          <w:szCs w:val="24"/>
          <w:u w:val="single"/>
        </w:rPr>
        <w:t xml:space="preserve">Приложение. </w:t>
      </w:r>
      <w:r w:rsidRPr="00B1300E">
        <w:rPr>
          <w:rFonts w:ascii="Times New Roman" w:eastAsia="Times New Roman" w:hAnsi="Times New Roman" w:cs="Times New Roman"/>
          <w:b/>
          <w:color w:val="000000"/>
          <w:sz w:val="24"/>
          <w:szCs w:val="24"/>
          <w:u w:val="single"/>
        </w:rPr>
        <w:t xml:space="preserve">Учебно-тематическое планирование </w:t>
      </w:r>
      <w:r w:rsidR="005501D7" w:rsidRPr="004A5396">
        <w:rPr>
          <w:rFonts w:ascii="Times New Roman" w:eastAsia="Times New Roman" w:hAnsi="Times New Roman" w:cs="Times New Roman"/>
          <w:b/>
          <w:color w:val="000000"/>
          <w:sz w:val="24"/>
          <w:szCs w:val="24"/>
        </w:rPr>
        <w:t>9 класс (102 часа - 3 часа в неделю)</w:t>
      </w:r>
    </w:p>
    <w:p w14:paraId="12AB8644" w14:textId="77777777" w:rsidR="00B1300E" w:rsidRPr="00B1300E" w:rsidRDefault="00B1300E" w:rsidP="00B1300E">
      <w:pPr>
        <w:spacing w:after="0" w:line="240" w:lineRule="auto"/>
        <w:ind w:firstLine="709"/>
        <w:rPr>
          <w:rFonts w:ascii="Times New Roman" w:eastAsia="Times New Roman" w:hAnsi="Times New Roman" w:cs="Times New Roman"/>
          <w:b/>
          <w:color w:val="000000"/>
          <w:sz w:val="24"/>
          <w:szCs w:val="24"/>
          <w:u w:val="single"/>
        </w:rPr>
      </w:pPr>
    </w:p>
    <w:tbl>
      <w:tblPr>
        <w:tblW w:w="10329" w:type="dxa"/>
        <w:tblInd w:w="-15" w:type="dxa"/>
        <w:tblLayout w:type="fixed"/>
        <w:tblLook w:val="0000" w:firstRow="0" w:lastRow="0" w:firstColumn="0" w:lastColumn="0" w:noHBand="0" w:noVBand="0"/>
      </w:tblPr>
      <w:tblGrid>
        <w:gridCol w:w="1257"/>
        <w:gridCol w:w="5670"/>
        <w:gridCol w:w="1134"/>
        <w:gridCol w:w="1134"/>
        <w:gridCol w:w="1134"/>
      </w:tblGrid>
      <w:tr w:rsidR="006B7C19" w:rsidRPr="00B1300E" w14:paraId="7807D711" w14:textId="77777777" w:rsidTr="006B7C19">
        <w:trPr>
          <w:trHeight w:val="20"/>
        </w:trPr>
        <w:tc>
          <w:tcPr>
            <w:tcW w:w="1257" w:type="dxa"/>
            <w:vMerge w:val="restart"/>
            <w:tcBorders>
              <w:top w:val="single" w:sz="4" w:space="0" w:color="000000"/>
              <w:left w:val="single" w:sz="4" w:space="0" w:color="000000"/>
            </w:tcBorders>
          </w:tcPr>
          <w:p w14:paraId="5DDDC8B5"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p w14:paraId="20699F7F"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r w:rsidRPr="00B1300E">
              <w:rPr>
                <w:rFonts w:ascii="Times New Roman" w:eastAsia="Times New Roman" w:hAnsi="Times New Roman" w:cs="Times New Roman"/>
                <w:b/>
                <w:bCs/>
                <w:color w:val="000000"/>
                <w:sz w:val="24"/>
                <w:szCs w:val="24"/>
              </w:rPr>
              <w:t xml:space="preserve">    № урока</w:t>
            </w:r>
          </w:p>
        </w:tc>
        <w:tc>
          <w:tcPr>
            <w:tcW w:w="5670" w:type="dxa"/>
            <w:vMerge w:val="restart"/>
            <w:tcBorders>
              <w:top w:val="single" w:sz="4" w:space="0" w:color="000000"/>
              <w:left w:val="single" w:sz="4" w:space="0" w:color="000000"/>
              <w:right w:val="single" w:sz="4" w:space="0" w:color="auto"/>
            </w:tcBorders>
            <w:shd w:val="clear" w:color="auto" w:fill="auto"/>
          </w:tcPr>
          <w:p w14:paraId="0F189984"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p w14:paraId="3DC61048"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p w14:paraId="726B5DE4"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r w:rsidRPr="00B1300E">
              <w:rPr>
                <w:rFonts w:ascii="Times New Roman" w:eastAsia="Times New Roman" w:hAnsi="Times New Roman" w:cs="Times New Roman"/>
                <w:b/>
                <w:bCs/>
                <w:color w:val="000000"/>
                <w:sz w:val="24"/>
                <w:szCs w:val="24"/>
              </w:rPr>
              <w:t xml:space="preserve">                   Тема урока</w:t>
            </w:r>
          </w:p>
        </w:tc>
        <w:tc>
          <w:tcPr>
            <w:tcW w:w="1134" w:type="dxa"/>
            <w:tcBorders>
              <w:top w:val="single" w:sz="4" w:space="0" w:color="auto"/>
              <w:left w:val="single" w:sz="4" w:space="0" w:color="auto"/>
              <w:right w:val="single" w:sz="4" w:space="0" w:color="auto"/>
            </w:tcBorders>
          </w:tcPr>
          <w:p w14:paraId="514C73D6" w14:textId="3777B8FC" w:rsidR="00625F8D" w:rsidRDefault="00625F8D" w:rsidP="006B7C1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w:t>
            </w:r>
            <w:r w:rsidR="006B7C19">
              <w:rPr>
                <w:rFonts w:ascii="Times New Roman" w:eastAsia="Times New Roman" w:hAnsi="Times New Roman" w:cs="Times New Roman"/>
                <w:b/>
                <w:bCs/>
                <w:color w:val="000000"/>
                <w:sz w:val="24"/>
                <w:szCs w:val="24"/>
              </w:rPr>
              <w:t>оли</w:t>
            </w:r>
          </w:p>
          <w:p w14:paraId="2A4439A1" w14:textId="11284785" w:rsidR="006B7C19" w:rsidRPr="00B1300E" w:rsidRDefault="006B7C19" w:rsidP="006B7C19">
            <w:pPr>
              <w:spacing w:after="0" w:line="240" w:lineRule="auto"/>
              <w:jc w:val="center"/>
              <w:rPr>
                <w:rFonts w:ascii="Times New Roman" w:eastAsia="Times New Roman" w:hAnsi="Times New Roman" w:cs="Times New Roman"/>
                <w:b/>
                <w:bCs/>
                <w:color w:val="000000"/>
                <w:sz w:val="24"/>
                <w:szCs w:val="24"/>
              </w:rPr>
            </w:pPr>
            <w:bookmarkStart w:id="8" w:name="_GoBack"/>
            <w:bookmarkEnd w:id="8"/>
            <w:r>
              <w:rPr>
                <w:rFonts w:ascii="Times New Roman" w:eastAsia="Times New Roman" w:hAnsi="Times New Roman" w:cs="Times New Roman"/>
                <w:b/>
                <w:bCs/>
                <w:color w:val="000000"/>
                <w:sz w:val="24"/>
                <w:szCs w:val="24"/>
              </w:rPr>
              <w:t>чество часов</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1BFDD576" w14:textId="41D52DA0"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r w:rsidRPr="00B1300E">
              <w:rPr>
                <w:rFonts w:ascii="Times New Roman" w:eastAsia="Times New Roman" w:hAnsi="Times New Roman" w:cs="Times New Roman"/>
                <w:b/>
                <w:bCs/>
                <w:color w:val="000000"/>
                <w:sz w:val="24"/>
                <w:szCs w:val="24"/>
              </w:rPr>
              <w:t xml:space="preserve">          </w:t>
            </w:r>
          </w:p>
          <w:p w14:paraId="73F2DD6A" w14:textId="5E3C64D1"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r w:rsidRPr="00B1300E">
              <w:rPr>
                <w:rFonts w:ascii="Times New Roman" w:eastAsia="Times New Roman" w:hAnsi="Times New Roman" w:cs="Times New Roman"/>
                <w:b/>
                <w:bCs/>
                <w:color w:val="000000"/>
                <w:sz w:val="24"/>
                <w:szCs w:val="24"/>
              </w:rPr>
              <w:t>Дата</w:t>
            </w:r>
          </w:p>
          <w:p w14:paraId="47252BA3"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2BD69316" w14:textId="77777777" w:rsidTr="006B7C19">
        <w:trPr>
          <w:trHeight w:val="20"/>
        </w:trPr>
        <w:tc>
          <w:tcPr>
            <w:tcW w:w="1257" w:type="dxa"/>
            <w:vMerge/>
            <w:tcBorders>
              <w:left w:val="single" w:sz="4" w:space="0" w:color="000000"/>
              <w:bottom w:val="single" w:sz="4" w:space="0" w:color="000000"/>
            </w:tcBorders>
          </w:tcPr>
          <w:p w14:paraId="5FD2929F"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5670" w:type="dxa"/>
            <w:vMerge/>
            <w:tcBorders>
              <w:left w:val="single" w:sz="4" w:space="0" w:color="000000"/>
              <w:bottom w:val="single" w:sz="4" w:space="0" w:color="000000"/>
              <w:right w:val="single" w:sz="4" w:space="0" w:color="auto"/>
            </w:tcBorders>
            <w:shd w:val="clear" w:color="auto" w:fill="auto"/>
          </w:tcPr>
          <w:p w14:paraId="2C4FC9E3"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left w:val="single" w:sz="4" w:space="0" w:color="auto"/>
              <w:bottom w:val="single" w:sz="4" w:space="0" w:color="auto"/>
              <w:right w:val="single" w:sz="4" w:space="0" w:color="auto"/>
            </w:tcBorders>
          </w:tcPr>
          <w:p w14:paraId="06531D55" w14:textId="77777777" w:rsidR="006B7C19" w:rsidRDefault="006B7C19" w:rsidP="00B1300E">
            <w:pPr>
              <w:spacing w:after="0" w:line="240" w:lineRule="auto"/>
              <w:jc w:val="center"/>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00C111" w14:textId="16639B8D" w:rsidR="006B7C19" w:rsidRPr="00B1300E" w:rsidRDefault="006B7C19" w:rsidP="00B1300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14:paraId="13FB541D" w14:textId="35EEEC80" w:rsidR="006B7C19" w:rsidRPr="00B1300E" w:rsidRDefault="006B7C19" w:rsidP="00B1300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w:t>
            </w:r>
            <w:r w:rsidRPr="00B1300E">
              <w:rPr>
                <w:rFonts w:ascii="Times New Roman" w:eastAsia="Times New Roman" w:hAnsi="Times New Roman" w:cs="Times New Roman"/>
                <w:b/>
                <w:bCs/>
                <w:color w:val="000000"/>
                <w:sz w:val="24"/>
                <w:szCs w:val="24"/>
              </w:rPr>
              <w:t>акт</w:t>
            </w:r>
          </w:p>
        </w:tc>
      </w:tr>
      <w:tr w:rsidR="006B7C19" w:rsidRPr="00B1300E" w14:paraId="18139447" w14:textId="77777777" w:rsidTr="00FA636F">
        <w:trPr>
          <w:trHeight w:val="20"/>
        </w:trPr>
        <w:tc>
          <w:tcPr>
            <w:tcW w:w="10329" w:type="dxa"/>
            <w:gridSpan w:val="5"/>
            <w:tcBorders>
              <w:top w:val="single" w:sz="4" w:space="0" w:color="000000"/>
              <w:left w:val="single" w:sz="4" w:space="0" w:color="000000"/>
              <w:bottom w:val="single" w:sz="4" w:space="0" w:color="000000"/>
              <w:right w:val="single" w:sz="4" w:space="0" w:color="auto"/>
            </w:tcBorders>
          </w:tcPr>
          <w:p w14:paraId="61D56F75" w14:textId="3D9906B1" w:rsidR="006B7C19" w:rsidRPr="00B1300E" w:rsidRDefault="006B7C19" w:rsidP="00B1300E">
            <w:pPr>
              <w:spacing w:after="0" w:line="240" w:lineRule="auto"/>
              <w:ind w:firstLine="709"/>
              <w:rPr>
                <w:rFonts w:ascii="Times New Roman" w:eastAsia="Times New Roman" w:hAnsi="Times New Roman" w:cs="Times New Roman"/>
                <w:b/>
                <w:color w:val="000000"/>
                <w:sz w:val="24"/>
                <w:szCs w:val="24"/>
              </w:rPr>
            </w:pPr>
          </w:p>
          <w:p w14:paraId="5421CBBF" w14:textId="70890803" w:rsidR="006B7C19" w:rsidRPr="00B1300E" w:rsidRDefault="00E312A6" w:rsidP="00B1300E">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Механические явления (52 часа</w:t>
            </w:r>
            <w:r w:rsidR="006B7C19" w:rsidRPr="00B1300E">
              <w:rPr>
                <w:rFonts w:ascii="Times New Roman" w:eastAsia="Times New Roman" w:hAnsi="Times New Roman" w:cs="Times New Roman"/>
                <w:b/>
                <w:color w:val="000000"/>
                <w:sz w:val="24"/>
                <w:szCs w:val="24"/>
              </w:rPr>
              <w:t>)</w:t>
            </w:r>
          </w:p>
          <w:p w14:paraId="2F923BF9"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FA636F" w:rsidRPr="00B1300E" w14:paraId="2B7697D7" w14:textId="77777777" w:rsidTr="00FA636F">
        <w:trPr>
          <w:trHeight w:val="20"/>
        </w:trPr>
        <w:tc>
          <w:tcPr>
            <w:tcW w:w="10329" w:type="dxa"/>
            <w:gridSpan w:val="5"/>
            <w:tcBorders>
              <w:top w:val="single" w:sz="4" w:space="0" w:color="000000"/>
              <w:left w:val="single" w:sz="4" w:space="0" w:color="000000"/>
              <w:bottom w:val="single" w:sz="4" w:space="0" w:color="000000"/>
              <w:right w:val="single" w:sz="4" w:space="0" w:color="auto"/>
            </w:tcBorders>
          </w:tcPr>
          <w:p w14:paraId="3202AB69" w14:textId="76A169D2" w:rsidR="00FA636F" w:rsidRPr="00B1300E" w:rsidRDefault="00FA636F" w:rsidP="00FA636F">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ГЛАВА 1 КИНЕМАТИКА</w:t>
            </w:r>
            <w:r w:rsidR="00E312A6">
              <w:rPr>
                <w:rFonts w:ascii="Times New Roman" w:eastAsia="Times New Roman" w:hAnsi="Times New Roman" w:cs="Times New Roman"/>
                <w:b/>
                <w:color w:val="000000"/>
                <w:sz w:val="24"/>
                <w:szCs w:val="24"/>
              </w:rPr>
              <w:t xml:space="preserve"> – 20ч</w:t>
            </w:r>
          </w:p>
        </w:tc>
      </w:tr>
      <w:tr w:rsidR="006B7C19" w:rsidRPr="00B1300E" w14:paraId="16F92DA3" w14:textId="77777777" w:rsidTr="006B7C19">
        <w:trPr>
          <w:trHeight w:val="20"/>
        </w:trPr>
        <w:tc>
          <w:tcPr>
            <w:tcW w:w="1257" w:type="dxa"/>
            <w:tcBorders>
              <w:top w:val="single" w:sz="4" w:space="0" w:color="000000"/>
              <w:left w:val="single" w:sz="4" w:space="0" w:color="000000"/>
              <w:bottom w:val="single" w:sz="4" w:space="0" w:color="000000"/>
            </w:tcBorders>
          </w:tcPr>
          <w:p w14:paraId="422C32F2" w14:textId="6FF906F2"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66F270F8" w14:textId="77777777" w:rsidR="006B7C19" w:rsidRPr="004A5396" w:rsidRDefault="006B7C19" w:rsidP="00FA636F">
            <w:pPr>
              <w:spacing w:after="0" w:line="240" w:lineRule="auto"/>
              <w:rPr>
                <w:rFonts w:ascii="Times New Roman" w:eastAsia="Times New Roman" w:hAnsi="Times New Roman" w:cs="Times New Roman"/>
                <w:sz w:val="24"/>
                <w:szCs w:val="24"/>
              </w:rPr>
            </w:pPr>
            <w:r w:rsidRPr="004A5396">
              <w:rPr>
                <w:rFonts w:ascii="Times New Roman" w:eastAsia="Times New Roman" w:hAnsi="Times New Roman" w:cs="Times New Roman"/>
                <w:color w:val="000000"/>
                <w:sz w:val="24"/>
                <w:szCs w:val="24"/>
              </w:rPr>
              <w:t>Техника безопасности в кабинете физики.</w:t>
            </w:r>
          </w:p>
          <w:p w14:paraId="34AB4EDF" w14:textId="65A1C5A5" w:rsidR="006B7C19" w:rsidRPr="00B1300E" w:rsidRDefault="00FA636F" w:rsidP="00B130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Относительность движения</w:t>
            </w:r>
            <w:r w:rsidR="006B7C19" w:rsidRPr="004A5396">
              <w:rPr>
                <w:rFonts w:ascii="Times New Roman" w:eastAsia="Times New Roman" w:hAnsi="Times New Roman" w:cs="Times New Roman"/>
                <w:color w:val="000000"/>
                <w:sz w:val="24"/>
                <w:szCs w:val="24"/>
              </w:rPr>
              <w:t>. Система отсчета</w:t>
            </w:r>
            <w:r w:rsidR="00DA277D">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209F679" w14:textId="22D50E9B" w:rsidR="006B7C19" w:rsidRPr="00CC3FA0" w:rsidRDefault="006B7C19"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FD9C80" w14:textId="21E324DD"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E69AC05"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FA636F" w:rsidRPr="00B1300E" w14:paraId="0B2023D7" w14:textId="77777777" w:rsidTr="006B7C19">
        <w:trPr>
          <w:trHeight w:val="20"/>
        </w:trPr>
        <w:tc>
          <w:tcPr>
            <w:tcW w:w="1257" w:type="dxa"/>
            <w:tcBorders>
              <w:top w:val="single" w:sz="4" w:space="0" w:color="000000"/>
              <w:left w:val="single" w:sz="4" w:space="0" w:color="000000"/>
              <w:bottom w:val="single" w:sz="4" w:space="0" w:color="000000"/>
            </w:tcBorders>
          </w:tcPr>
          <w:p w14:paraId="61CD3AF6" w14:textId="3F8C647B" w:rsidR="00FA636F"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195BCC48" w14:textId="6B0BB204" w:rsidR="00FA636F" w:rsidRPr="004A5396" w:rsidRDefault="00FA636F" w:rsidP="00FA63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Материальная точка.</w:t>
            </w:r>
          </w:p>
        </w:tc>
        <w:tc>
          <w:tcPr>
            <w:tcW w:w="1134" w:type="dxa"/>
            <w:tcBorders>
              <w:top w:val="single" w:sz="4" w:space="0" w:color="auto"/>
              <w:left w:val="single" w:sz="4" w:space="0" w:color="auto"/>
              <w:bottom w:val="single" w:sz="4" w:space="0" w:color="auto"/>
              <w:right w:val="single" w:sz="4" w:space="0" w:color="auto"/>
            </w:tcBorders>
          </w:tcPr>
          <w:p w14:paraId="71B8A29F" w14:textId="04972A09" w:rsidR="00FA636F" w:rsidRPr="00CC3FA0" w:rsidRDefault="00E312A6"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439E01" w14:textId="77777777" w:rsidR="00FA636F" w:rsidRPr="00B1300E" w:rsidRDefault="00FA636F"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116A19" w14:textId="77777777" w:rsidR="00FA636F" w:rsidRPr="00B1300E" w:rsidRDefault="00FA636F"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5C266D7C" w14:textId="77777777" w:rsidTr="006B7C19">
        <w:trPr>
          <w:trHeight w:val="20"/>
        </w:trPr>
        <w:tc>
          <w:tcPr>
            <w:tcW w:w="1257" w:type="dxa"/>
            <w:tcBorders>
              <w:top w:val="single" w:sz="4" w:space="0" w:color="000000"/>
              <w:left w:val="single" w:sz="4" w:space="0" w:color="000000"/>
              <w:bottom w:val="single" w:sz="4" w:space="0" w:color="000000"/>
            </w:tcBorders>
          </w:tcPr>
          <w:p w14:paraId="70587651" w14:textId="07F79230"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0CBFF2CC" w14:textId="5CAF8886" w:rsidR="006B7C19" w:rsidRPr="00B1300E" w:rsidRDefault="00FA636F" w:rsidP="00FA63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Траектория. Путь и п</w:t>
            </w:r>
            <w:r w:rsidR="006B7C19" w:rsidRPr="004A5396">
              <w:rPr>
                <w:rFonts w:ascii="Times New Roman" w:eastAsia="Times New Roman" w:hAnsi="Times New Roman" w:cs="Times New Roman"/>
                <w:color w:val="000000"/>
                <w:sz w:val="24"/>
                <w:szCs w:val="24"/>
              </w:rPr>
              <w:t xml:space="preserve">еремещение. </w:t>
            </w:r>
          </w:p>
        </w:tc>
        <w:tc>
          <w:tcPr>
            <w:tcW w:w="1134" w:type="dxa"/>
            <w:tcBorders>
              <w:top w:val="single" w:sz="4" w:space="0" w:color="auto"/>
              <w:left w:val="single" w:sz="4" w:space="0" w:color="auto"/>
              <w:bottom w:val="single" w:sz="4" w:space="0" w:color="auto"/>
              <w:right w:val="single" w:sz="4" w:space="0" w:color="auto"/>
            </w:tcBorders>
          </w:tcPr>
          <w:p w14:paraId="290E2799" w14:textId="629E152A" w:rsidR="006B7C19" w:rsidRPr="00CC3FA0" w:rsidRDefault="006B7C19"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D228D8" w14:textId="73413EAB"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75AACE"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775A93A1" w14:textId="77777777" w:rsidTr="006B7C19">
        <w:trPr>
          <w:trHeight w:val="20"/>
        </w:trPr>
        <w:tc>
          <w:tcPr>
            <w:tcW w:w="1257" w:type="dxa"/>
            <w:tcBorders>
              <w:top w:val="single" w:sz="4" w:space="0" w:color="000000"/>
              <w:left w:val="single" w:sz="4" w:space="0" w:color="000000"/>
              <w:bottom w:val="single" w:sz="4" w:space="0" w:color="000000"/>
            </w:tcBorders>
          </w:tcPr>
          <w:p w14:paraId="49432748" w14:textId="7062DCF7"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3046CAF3" w14:textId="1DCB4B82" w:rsidR="006B7C19" w:rsidRPr="00B1300E" w:rsidRDefault="00FA636F" w:rsidP="00B130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Действия с векторными величинами.</w:t>
            </w:r>
          </w:p>
        </w:tc>
        <w:tc>
          <w:tcPr>
            <w:tcW w:w="1134" w:type="dxa"/>
            <w:tcBorders>
              <w:top w:val="single" w:sz="4" w:space="0" w:color="auto"/>
              <w:left w:val="single" w:sz="4" w:space="0" w:color="auto"/>
              <w:bottom w:val="single" w:sz="4" w:space="0" w:color="auto"/>
              <w:right w:val="single" w:sz="4" w:space="0" w:color="auto"/>
            </w:tcBorders>
          </w:tcPr>
          <w:p w14:paraId="0DD5F330" w14:textId="25520A0A" w:rsidR="006B7C19" w:rsidRPr="00CC3FA0" w:rsidRDefault="006B7C19"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4A54B" w14:textId="1F11EDA1"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A5FFFF"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4094F1EA" w14:textId="77777777" w:rsidTr="006B7C19">
        <w:trPr>
          <w:trHeight w:val="20"/>
        </w:trPr>
        <w:tc>
          <w:tcPr>
            <w:tcW w:w="1257" w:type="dxa"/>
            <w:tcBorders>
              <w:top w:val="single" w:sz="4" w:space="0" w:color="000000"/>
              <w:left w:val="single" w:sz="4" w:space="0" w:color="000000"/>
              <w:bottom w:val="single" w:sz="4" w:space="0" w:color="000000"/>
            </w:tcBorders>
          </w:tcPr>
          <w:p w14:paraId="68DE77F4" w14:textId="3FAFE433"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39ACBE35" w14:textId="0FCF0649" w:rsidR="006B7C19" w:rsidRPr="00B1300E" w:rsidRDefault="006B7C19" w:rsidP="00FA636F">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Решение задач</w:t>
            </w:r>
            <w:r w:rsidR="00E312A6">
              <w:rPr>
                <w:rFonts w:ascii="Times New Roman" w:eastAsia="Times New Roman" w:hAnsi="Times New Roman" w:cs="Times New Roman"/>
                <w:color w:val="000000"/>
                <w:sz w:val="24"/>
                <w:szCs w:val="24"/>
              </w:rPr>
              <w:t xml:space="preserve"> «Механическое движение. Путь</w:t>
            </w:r>
            <w:r w:rsidR="00DA277D">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2DB4ABD" w14:textId="3E7C756D" w:rsidR="006B7C19" w:rsidRPr="00CC3FA0" w:rsidRDefault="00CC3FA0"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09C6AE" w14:textId="63DF26AB"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17C95F"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33C1D810" w14:textId="77777777" w:rsidTr="006B7C19">
        <w:trPr>
          <w:trHeight w:val="20"/>
        </w:trPr>
        <w:tc>
          <w:tcPr>
            <w:tcW w:w="1257" w:type="dxa"/>
            <w:tcBorders>
              <w:top w:val="single" w:sz="4" w:space="0" w:color="000000"/>
              <w:left w:val="single" w:sz="4" w:space="0" w:color="000000"/>
              <w:bottom w:val="single" w:sz="4" w:space="0" w:color="000000"/>
            </w:tcBorders>
          </w:tcPr>
          <w:p w14:paraId="2D1184E3" w14:textId="59D24B2C"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1423BB01" w14:textId="41426EE2" w:rsidR="006B7C19" w:rsidRPr="00B1300E" w:rsidRDefault="006B7C19" w:rsidP="006B7C19">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Контр</w:t>
            </w:r>
            <w:r>
              <w:rPr>
                <w:rFonts w:ascii="Times New Roman" w:eastAsia="Times New Roman" w:hAnsi="Times New Roman" w:cs="Times New Roman"/>
                <w:color w:val="000000"/>
                <w:sz w:val="24"/>
                <w:szCs w:val="24"/>
              </w:rPr>
              <w:t>ольная</w:t>
            </w:r>
            <w:r w:rsidRPr="004A5396">
              <w:rPr>
                <w:rFonts w:ascii="Times New Roman" w:eastAsia="Times New Roman" w:hAnsi="Times New Roman" w:cs="Times New Roman"/>
                <w:color w:val="000000"/>
                <w:sz w:val="24"/>
                <w:szCs w:val="24"/>
              </w:rPr>
              <w:t xml:space="preserve"> работа № 1</w:t>
            </w:r>
            <w:r w:rsidR="00DA277D">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6D7F8FA" w14:textId="5757EE35" w:rsidR="006B7C19" w:rsidRPr="00CC3FA0" w:rsidRDefault="006B7C19"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C9D43B" w14:textId="31CED541"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DF9E20"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FA636F" w:rsidRPr="00B1300E" w14:paraId="1E615603" w14:textId="77777777" w:rsidTr="006B7C19">
        <w:trPr>
          <w:trHeight w:val="20"/>
        </w:trPr>
        <w:tc>
          <w:tcPr>
            <w:tcW w:w="1257" w:type="dxa"/>
            <w:tcBorders>
              <w:top w:val="single" w:sz="4" w:space="0" w:color="000000"/>
              <w:left w:val="single" w:sz="4" w:space="0" w:color="000000"/>
              <w:bottom w:val="single" w:sz="4" w:space="0" w:color="000000"/>
            </w:tcBorders>
          </w:tcPr>
          <w:p w14:paraId="7AB84690" w14:textId="739ABE3C" w:rsidR="00FA636F"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0A77F1BC" w14:textId="60C746B1" w:rsidR="00FA636F" w:rsidRPr="004A5396" w:rsidRDefault="00FA636F" w:rsidP="00B130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Прямолинейное равномерное движение. Скорость. График зависимости координаты тела от времени.</w:t>
            </w:r>
          </w:p>
        </w:tc>
        <w:tc>
          <w:tcPr>
            <w:tcW w:w="1134" w:type="dxa"/>
            <w:tcBorders>
              <w:top w:val="single" w:sz="4" w:space="0" w:color="auto"/>
              <w:left w:val="single" w:sz="4" w:space="0" w:color="auto"/>
              <w:bottom w:val="single" w:sz="4" w:space="0" w:color="auto"/>
              <w:right w:val="single" w:sz="4" w:space="0" w:color="auto"/>
            </w:tcBorders>
          </w:tcPr>
          <w:p w14:paraId="368170AB" w14:textId="14978C5D" w:rsidR="00FA636F" w:rsidRPr="00CC3FA0" w:rsidRDefault="00FA636F"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CC32E1" w14:textId="77777777" w:rsidR="00FA636F" w:rsidRPr="00B1300E" w:rsidRDefault="00FA636F"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C8A4A7" w14:textId="77777777" w:rsidR="00FA636F" w:rsidRPr="00B1300E" w:rsidRDefault="00FA636F" w:rsidP="00B1300E">
            <w:pPr>
              <w:spacing w:after="0" w:line="240" w:lineRule="auto"/>
              <w:ind w:firstLine="709"/>
              <w:rPr>
                <w:rFonts w:ascii="Times New Roman" w:eastAsia="Times New Roman" w:hAnsi="Times New Roman" w:cs="Times New Roman"/>
                <w:b/>
                <w:bCs/>
                <w:color w:val="000000"/>
                <w:sz w:val="24"/>
                <w:szCs w:val="24"/>
              </w:rPr>
            </w:pPr>
          </w:p>
        </w:tc>
      </w:tr>
      <w:tr w:rsidR="00FA636F" w:rsidRPr="00B1300E" w14:paraId="30DBD2E8" w14:textId="77777777" w:rsidTr="006B7C19">
        <w:trPr>
          <w:trHeight w:val="20"/>
        </w:trPr>
        <w:tc>
          <w:tcPr>
            <w:tcW w:w="1257" w:type="dxa"/>
            <w:tcBorders>
              <w:top w:val="single" w:sz="4" w:space="0" w:color="000000"/>
              <w:left w:val="single" w:sz="4" w:space="0" w:color="000000"/>
              <w:bottom w:val="single" w:sz="4" w:space="0" w:color="000000"/>
            </w:tcBorders>
          </w:tcPr>
          <w:p w14:paraId="27F6EE5E" w14:textId="1280E92E" w:rsidR="00FA636F"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47236277" w14:textId="7C36E39F" w:rsidR="00FA636F" w:rsidRDefault="00FA636F" w:rsidP="00B130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Средняя скорость. Относительная скорость.</w:t>
            </w:r>
          </w:p>
        </w:tc>
        <w:tc>
          <w:tcPr>
            <w:tcW w:w="1134" w:type="dxa"/>
            <w:tcBorders>
              <w:top w:val="single" w:sz="4" w:space="0" w:color="auto"/>
              <w:left w:val="single" w:sz="4" w:space="0" w:color="auto"/>
              <w:bottom w:val="single" w:sz="4" w:space="0" w:color="auto"/>
              <w:right w:val="single" w:sz="4" w:space="0" w:color="auto"/>
            </w:tcBorders>
          </w:tcPr>
          <w:p w14:paraId="338552A9" w14:textId="14F08136" w:rsidR="00FA636F" w:rsidRPr="00CC3FA0" w:rsidRDefault="00FA636F"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C0F8A9" w14:textId="77777777" w:rsidR="00FA636F" w:rsidRPr="00B1300E" w:rsidRDefault="00FA636F"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102803" w14:textId="77777777" w:rsidR="00FA636F" w:rsidRPr="00B1300E" w:rsidRDefault="00FA636F"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60656BE5" w14:textId="77777777" w:rsidTr="006B7C19">
        <w:trPr>
          <w:trHeight w:val="20"/>
        </w:trPr>
        <w:tc>
          <w:tcPr>
            <w:tcW w:w="1257" w:type="dxa"/>
            <w:tcBorders>
              <w:top w:val="single" w:sz="4" w:space="0" w:color="000000"/>
              <w:left w:val="single" w:sz="4" w:space="0" w:color="000000"/>
              <w:bottom w:val="single" w:sz="4" w:space="0" w:color="000000"/>
            </w:tcBorders>
          </w:tcPr>
          <w:p w14:paraId="2B7BCDF4" w14:textId="767E340B"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4798E607" w14:textId="666852EC" w:rsidR="006B7C19" w:rsidRPr="00B1300E" w:rsidRDefault="006B7C19" w:rsidP="00B1300E">
            <w:pPr>
              <w:spacing w:after="0" w:line="240" w:lineRule="auto"/>
              <w:rPr>
                <w:rFonts w:ascii="Times New Roman" w:eastAsia="Times New Roman" w:hAnsi="Times New Roman" w:cs="Times New Roman"/>
                <w:sz w:val="24"/>
                <w:szCs w:val="24"/>
              </w:rPr>
            </w:pPr>
            <w:r w:rsidRPr="004A5396">
              <w:rPr>
                <w:rFonts w:ascii="Times New Roman" w:eastAsia="Times New Roman" w:hAnsi="Times New Roman" w:cs="Times New Roman"/>
                <w:color w:val="000000"/>
                <w:sz w:val="24"/>
                <w:szCs w:val="24"/>
              </w:rPr>
              <w:t>Прямолинейное</w:t>
            </w:r>
            <w:r>
              <w:rPr>
                <w:rFonts w:ascii="Times New Roman" w:eastAsia="Times New Roman" w:hAnsi="Times New Roman" w:cs="Times New Roman"/>
                <w:color w:val="000000"/>
                <w:sz w:val="24"/>
                <w:szCs w:val="24"/>
              </w:rPr>
              <w:t xml:space="preserve"> </w:t>
            </w:r>
            <w:r w:rsidRPr="004A5396">
              <w:rPr>
                <w:rFonts w:ascii="Times New Roman" w:eastAsia="Times New Roman" w:hAnsi="Times New Roman" w:cs="Times New Roman"/>
                <w:color w:val="000000"/>
                <w:sz w:val="24"/>
                <w:szCs w:val="24"/>
              </w:rPr>
              <w:t>равноускоренное</w:t>
            </w:r>
            <w:r>
              <w:rPr>
                <w:rFonts w:ascii="Times New Roman" w:eastAsia="Times New Roman" w:hAnsi="Times New Roman" w:cs="Times New Roman"/>
                <w:sz w:val="24"/>
                <w:szCs w:val="24"/>
              </w:rPr>
              <w:t xml:space="preserve"> </w:t>
            </w:r>
            <w:r w:rsidRPr="004A5396">
              <w:rPr>
                <w:rFonts w:ascii="Times New Roman" w:eastAsia="Times New Roman" w:hAnsi="Times New Roman" w:cs="Times New Roman"/>
                <w:color w:val="000000"/>
                <w:sz w:val="24"/>
                <w:szCs w:val="24"/>
              </w:rPr>
              <w:t>движение</w:t>
            </w:r>
            <w:r w:rsidR="00DA277D">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706E33C" w14:textId="1C291D3C" w:rsidR="006B7C19" w:rsidRPr="00CC3FA0" w:rsidRDefault="006B7C19"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BD72F5" w14:textId="1FA2E3B9"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F007BB"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0E96A3E2" w14:textId="77777777" w:rsidTr="006B7C19">
        <w:trPr>
          <w:trHeight w:val="20"/>
        </w:trPr>
        <w:tc>
          <w:tcPr>
            <w:tcW w:w="1257" w:type="dxa"/>
            <w:tcBorders>
              <w:top w:val="single" w:sz="4" w:space="0" w:color="000000"/>
              <w:left w:val="single" w:sz="4" w:space="0" w:color="000000"/>
              <w:bottom w:val="single" w:sz="4" w:space="0" w:color="000000"/>
            </w:tcBorders>
          </w:tcPr>
          <w:p w14:paraId="5EA538F9" w14:textId="629F7BE3"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10.10.</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03878CF1" w14:textId="7680E91F" w:rsidR="006B7C19" w:rsidRPr="00B1300E" w:rsidRDefault="006B7C19" w:rsidP="00B1300E">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Решение задач</w:t>
            </w:r>
            <w:r w:rsidR="00DA277D">
              <w:rPr>
                <w:rFonts w:ascii="Times New Roman" w:eastAsia="Times New Roman" w:hAnsi="Times New Roman" w:cs="Times New Roman"/>
                <w:color w:val="000000"/>
                <w:sz w:val="24"/>
                <w:szCs w:val="24"/>
              </w:rPr>
              <w:t xml:space="preserve"> «Прямолинейное равноускоренное движение».</w:t>
            </w:r>
          </w:p>
        </w:tc>
        <w:tc>
          <w:tcPr>
            <w:tcW w:w="1134" w:type="dxa"/>
            <w:tcBorders>
              <w:top w:val="single" w:sz="4" w:space="0" w:color="auto"/>
              <w:left w:val="single" w:sz="4" w:space="0" w:color="auto"/>
              <w:bottom w:val="single" w:sz="4" w:space="0" w:color="auto"/>
              <w:right w:val="single" w:sz="4" w:space="0" w:color="auto"/>
            </w:tcBorders>
          </w:tcPr>
          <w:p w14:paraId="654008EE" w14:textId="46656A1E" w:rsidR="006B7C19" w:rsidRPr="00CC3FA0" w:rsidRDefault="00CC3FA0"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369CEC" w14:textId="6E484305"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2EB306"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31C9C4EE" w14:textId="77777777" w:rsidTr="006B7C19">
        <w:trPr>
          <w:trHeight w:val="20"/>
        </w:trPr>
        <w:tc>
          <w:tcPr>
            <w:tcW w:w="1257" w:type="dxa"/>
            <w:tcBorders>
              <w:top w:val="single" w:sz="4" w:space="0" w:color="000000"/>
              <w:left w:val="single" w:sz="4" w:space="0" w:color="000000"/>
              <w:bottom w:val="single" w:sz="4" w:space="0" w:color="000000"/>
            </w:tcBorders>
          </w:tcPr>
          <w:p w14:paraId="2608FB6B" w14:textId="77777777" w:rsidR="006B7C19"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11.11.</w:t>
            </w:r>
          </w:p>
          <w:p w14:paraId="5E7CCB67" w14:textId="445C43B0" w:rsidR="00413D92" w:rsidRPr="00B1300E" w:rsidRDefault="00413D92" w:rsidP="00413D92">
            <w:pPr>
              <w:spacing w:after="0" w:line="240" w:lineRule="auto"/>
              <w:jc w:val="center"/>
              <w:rPr>
                <w:rFonts w:ascii="Times New Roman" w:eastAsia="Times New Roman" w:hAnsi="Times New Roman" w:cs="Times New Roman"/>
                <w:color w:val="000000"/>
                <w:sz w:val="24"/>
                <w:szCs w:val="24"/>
              </w:rPr>
            </w:pPr>
            <w:r w:rsidRPr="00413D92">
              <w:rPr>
                <w:rFonts w:ascii="Times New Roman" w:eastAsia="Times New Roman" w:hAnsi="Times New Roman" w:cs="Times New Roman"/>
                <w:color w:val="000000"/>
                <w:sz w:val="24"/>
                <w:szCs w:val="24"/>
              </w:rPr>
              <w:t>12.12.</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74940E40" w14:textId="2847EFC8" w:rsidR="006B7C19" w:rsidRPr="00B1300E" w:rsidRDefault="006B7C19" w:rsidP="00FA636F">
            <w:pPr>
              <w:spacing w:after="0" w:line="240" w:lineRule="auto"/>
              <w:rPr>
                <w:rFonts w:ascii="Times New Roman" w:eastAsia="Times New Roman" w:hAnsi="Times New Roman" w:cs="Times New Roman"/>
                <w:sz w:val="24"/>
                <w:szCs w:val="24"/>
              </w:rPr>
            </w:pPr>
            <w:r w:rsidRPr="004A5396">
              <w:rPr>
                <w:rFonts w:ascii="Times New Roman" w:eastAsia="Times New Roman" w:hAnsi="Times New Roman" w:cs="Times New Roman"/>
                <w:color w:val="000000"/>
                <w:sz w:val="24"/>
                <w:szCs w:val="24"/>
              </w:rPr>
              <w:t>П</w:t>
            </w:r>
            <w:r w:rsidR="00FA636F">
              <w:rPr>
                <w:rFonts w:ascii="Times New Roman" w:eastAsia="Times New Roman" w:hAnsi="Times New Roman" w:cs="Times New Roman"/>
                <w:color w:val="000000"/>
                <w:sz w:val="24"/>
                <w:szCs w:val="24"/>
              </w:rPr>
              <w:t>еремещение</w:t>
            </w:r>
            <w:r w:rsidRPr="004A5396">
              <w:rPr>
                <w:rFonts w:ascii="Times New Roman" w:eastAsia="Times New Roman" w:hAnsi="Times New Roman" w:cs="Times New Roman"/>
                <w:color w:val="000000"/>
                <w:sz w:val="24"/>
                <w:szCs w:val="24"/>
              </w:rPr>
              <w:t xml:space="preserve"> при прямолинейном</w:t>
            </w:r>
            <w:r>
              <w:rPr>
                <w:rFonts w:ascii="Times New Roman" w:eastAsia="Times New Roman" w:hAnsi="Times New Roman" w:cs="Times New Roman"/>
                <w:sz w:val="24"/>
                <w:szCs w:val="24"/>
              </w:rPr>
              <w:t xml:space="preserve"> </w:t>
            </w:r>
            <w:r w:rsidRPr="004A5396">
              <w:rPr>
                <w:rFonts w:ascii="Times New Roman" w:eastAsia="Times New Roman" w:hAnsi="Times New Roman" w:cs="Times New Roman"/>
                <w:color w:val="000000"/>
                <w:sz w:val="24"/>
                <w:szCs w:val="24"/>
              </w:rPr>
              <w:t>равноускоренном</w:t>
            </w:r>
            <w:r>
              <w:rPr>
                <w:rFonts w:ascii="Times New Roman" w:eastAsia="Times New Roman" w:hAnsi="Times New Roman" w:cs="Times New Roman"/>
                <w:sz w:val="24"/>
                <w:szCs w:val="24"/>
              </w:rPr>
              <w:t xml:space="preserve"> </w:t>
            </w:r>
            <w:r w:rsidRPr="004A5396">
              <w:rPr>
                <w:rFonts w:ascii="Times New Roman" w:eastAsia="Times New Roman" w:hAnsi="Times New Roman" w:cs="Times New Roman"/>
                <w:color w:val="000000"/>
                <w:sz w:val="24"/>
                <w:szCs w:val="24"/>
              </w:rPr>
              <w:t>движении</w:t>
            </w:r>
            <w:r w:rsidR="00DA277D">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02D6D39" w14:textId="7BB2C75F" w:rsidR="006B7C19" w:rsidRPr="00CC3FA0" w:rsidRDefault="00FA636F"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F3934D" w14:textId="64A384E0"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166DA1A"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3C5DC7DF" w14:textId="77777777" w:rsidTr="006B7C19">
        <w:trPr>
          <w:trHeight w:val="20"/>
        </w:trPr>
        <w:tc>
          <w:tcPr>
            <w:tcW w:w="1257" w:type="dxa"/>
            <w:tcBorders>
              <w:top w:val="single" w:sz="4" w:space="0" w:color="000000"/>
              <w:left w:val="single" w:sz="4" w:space="0" w:color="000000"/>
              <w:bottom w:val="single" w:sz="4" w:space="0" w:color="000000"/>
            </w:tcBorders>
          </w:tcPr>
          <w:p w14:paraId="34EBF1B8" w14:textId="1DBA19C1" w:rsidR="00413D92"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13.13.</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5AA4FB1B" w14:textId="615A8FB9" w:rsidR="00413D92" w:rsidRPr="00B1300E" w:rsidRDefault="00413D92" w:rsidP="00FA636F">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Решение задач</w:t>
            </w:r>
            <w:r>
              <w:rPr>
                <w:rFonts w:ascii="Times New Roman" w:eastAsia="Times New Roman" w:hAnsi="Times New Roman" w:cs="Times New Roman"/>
                <w:color w:val="000000"/>
                <w:sz w:val="24"/>
                <w:szCs w:val="24"/>
              </w:rPr>
              <w:t xml:space="preserve"> «Перемещение при прямолинейном равноускоренном движении»</w:t>
            </w:r>
          </w:p>
        </w:tc>
        <w:tc>
          <w:tcPr>
            <w:tcW w:w="1134" w:type="dxa"/>
            <w:tcBorders>
              <w:top w:val="single" w:sz="4" w:space="0" w:color="auto"/>
              <w:left w:val="single" w:sz="4" w:space="0" w:color="auto"/>
              <w:bottom w:val="single" w:sz="4" w:space="0" w:color="auto"/>
              <w:right w:val="single" w:sz="4" w:space="0" w:color="auto"/>
            </w:tcBorders>
          </w:tcPr>
          <w:p w14:paraId="133843B0" w14:textId="59B93F20" w:rsidR="00413D92" w:rsidRPr="00CC3FA0" w:rsidRDefault="00413D92"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421DCB" w14:textId="19C41A79"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7DA633"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58159C11" w14:textId="77777777" w:rsidTr="006B7C19">
        <w:trPr>
          <w:trHeight w:val="20"/>
        </w:trPr>
        <w:tc>
          <w:tcPr>
            <w:tcW w:w="1257" w:type="dxa"/>
            <w:tcBorders>
              <w:top w:val="single" w:sz="4" w:space="0" w:color="000000"/>
              <w:left w:val="single" w:sz="4" w:space="0" w:color="000000"/>
              <w:bottom w:val="single" w:sz="4" w:space="0" w:color="000000"/>
            </w:tcBorders>
          </w:tcPr>
          <w:p w14:paraId="12B10D7F" w14:textId="077AB066" w:rsidR="00413D92"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14.14.</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2D5F6F38" w14:textId="5209F44F" w:rsidR="00413D92" w:rsidRPr="00B1300E" w:rsidRDefault="00413D92" w:rsidP="00FA63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Лабораторная работа №1</w:t>
            </w:r>
            <w:r w:rsidRPr="004A539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Исследование равноускоренного движения без начальной скорости</w:t>
            </w:r>
            <w:r w:rsidRPr="004A539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6D1E77E" w14:textId="43C1632C" w:rsidR="00413D92" w:rsidRPr="00CC3FA0" w:rsidRDefault="00413D92"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3A8605" w14:textId="70898576"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D343D03"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077D542F" w14:textId="77777777" w:rsidTr="006B7C19">
        <w:trPr>
          <w:trHeight w:val="20"/>
        </w:trPr>
        <w:tc>
          <w:tcPr>
            <w:tcW w:w="1257" w:type="dxa"/>
            <w:tcBorders>
              <w:top w:val="single" w:sz="4" w:space="0" w:color="000000"/>
              <w:left w:val="single" w:sz="4" w:space="0" w:color="000000"/>
              <w:bottom w:val="single" w:sz="4" w:space="0" w:color="000000"/>
            </w:tcBorders>
          </w:tcPr>
          <w:p w14:paraId="155EAB55" w14:textId="08CDDDC6" w:rsidR="00413D92"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15.15.</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6BDFA48F" w14:textId="5AE1ABF9" w:rsidR="00413D92" w:rsidRDefault="00413D92" w:rsidP="00ED6E0A">
            <w:pPr>
              <w:spacing w:after="0" w:line="240" w:lineRule="auto"/>
              <w:rPr>
                <w:rFonts w:ascii="Times New Roman" w:eastAsia="Times New Roman" w:hAnsi="Times New Roman" w:cs="Times New Roman"/>
                <w:color w:val="000000"/>
                <w:sz w:val="24"/>
                <w:szCs w:val="24"/>
              </w:rPr>
            </w:pPr>
            <w:r w:rsidRPr="00ED6E0A">
              <w:rPr>
                <w:rFonts w:ascii="Times New Roman" w:eastAsia="Times New Roman" w:hAnsi="Times New Roman" w:cs="Times New Roman"/>
                <w:color w:val="000000"/>
                <w:sz w:val="24"/>
                <w:szCs w:val="24"/>
              </w:rPr>
              <w:t>Лабораторная работ</w:t>
            </w:r>
            <w:r>
              <w:rPr>
                <w:rFonts w:ascii="Times New Roman" w:eastAsia="Times New Roman" w:hAnsi="Times New Roman" w:cs="Times New Roman"/>
                <w:color w:val="000000"/>
                <w:sz w:val="24"/>
                <w:szCs w:val="24"/>
              </w:rPr>
              <w:t>а №2</w:t>
            </w:r>
            <w:r w:rsidRPr="00ED6E0A">
              <w:rPr>
                <w:rFonts w:ascii="Times New Roman" w:eastAsia="Times New Roman" w:hAnsi="Times New Roman" w:cs="Times New Roman"/>
                <w:color w:val="000000"/>
                <w:sz w:val="24"/>
                <w:szCs w:val="24"/>
              </w:rPr>
              <w:t xml:space="preserve"> «Исследование </w:t>
            </w:r>
            <w:r>
              <w:rPr>
                <w:rFonts w:ascii="Times New Roman" w:eastAsia="Times New Roman" w:hAnsi="Times New Roman" w:cs="Times New Roman"/>
                <w:color w:val="000000"/>
                <w:sz w:val="24"/>
                <w:szCs w:val="24"/>
              </w:rPr>
              <w:t>равноускоренного движения без начальной скорости</w:t>
            </w:r>
            <w:r w:rsidRPr="00ED6E0A">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DB8E321" w14:textId="1430DF30" w:rsidR="00413D92" w:rsidRPr="00CC3FA0" w:rsidRDefault="00413D92"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E5975"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AEAA9B5"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79AA6246" w14:textId="77777777" w:rsidTr="006B7C19">
        <w:trPr>
          <w:trHeight w:val="20"/>
        </w:trPr>
        <w:tc>
          <w:tcPr>
            <w:tcW w:w="1257" w:type="dxa"/>
            <w:tcBorders>
              <w:top w:val="single" w:sz="4" w:space="0" w:color="000000"/>
              <w:left w:val="single" w:sz="4" w:space="0" w:color="000000"/>
              <w:bottom w:val="single" w:sz="4" w:space="0" w:color="000000"/>
            </w:tcBorders>
          </w:tcPr>
          <w:p w14:paraId="0553F7EC" w14:textId="5CC1A88E" w:rsidR="00413D92"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16.16.</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015AB9C8" w14:textId="051C9E88" w:rsidR="00413D92" w:rsidRPr="00B1300E" w:rsidRDefault="00413D92" w:rsidP="00B1300E">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Равномерное движение по окружности</w:t>
            </w:r>
            <w:r>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045FA91" w14:textId="6EDE50C8" w:rsidR="00413D92" w:rsidRPr="00CC3FA0" w:rsidRDefault="00413D92"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95E51B" w14:textId="03AAF35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83002B"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690C28B9" w14:textId="77777777" w:rsidTr="006B7C19">
        <w:trPr>
          <w:trHeight w:val="20"/>
        </w:trPr>
        <w:tc>
          <w:tcPr>
            <w:tcW w:w="1257" w:type="dxa"/>
            <w:tcBorders>
              <w:top w:val="single" w:sz="4" w:space="0" w:color="000000"/>
              <w:left w:val="single" w:sz="4" w:space="0" w:color="000000"/>
              <w:bottom w:val="single" w:sz="4" w:space="0" w:color="000000"/>
            </w:tcBorders>
          </w:tcPr>
          <w:p w14:paraId="7D2C43BF" w14:textId="0C6C2F33" w:rsidR="00413D92"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17.17.</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262FE8A7" w14:textId="3A63C59A" w:rsidR="00413D92" w:rsidRPr="00B1300E" w:rsidRDefault="00413D92" w:rsidP="00FA636F">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Решение задач</w:t>
            </w:r>
            <w:r>
              <w:rPr>
                <w:rFonts w:ascii="Times New Roman" w:eastAsia="Times New Roman" w:hAnsi="Times New Roman" w:cs="Times New Roman"/>
                <w:color w:val="000000"/>
                <w:sz w:val="24"/>
                <w:szCs w:val="24"/>
              </w:rPr>
              <w:t xml:space="preserve"> «Ускорение, период и частота обращение».</w:t>
            </w:r>
          </w:p>
        </w:tc>
        <w:tc>
          <w:tcPr>
            <w:tcW w:w="1134" w:type="dxa"/>
            <w:tcBorders>
              <w:top w:val="single" w:sz="4" w:space="0" w:color="auto"/>
              <w:left w:val="single" w:sz="4" w:space="0" w:color="auto"/>
              <w:bottom w:val="single" w:sz="4" w:space="0" w:color="auto"/>
              <w:right w:val="single" w:sz="4" w:space="0" w:color="auto"/>
            </w:tcBorders>
          </w:tcPr>
          <w:p w14:paraId="4D8DBA3F" w14:textId="61CDE857" w:rsidR="00413D92" w:rsidRPr="00CC3FA0" w:rsidRDefault="00413D92"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FD28A9" w14:textId="27AA5BBA"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90D94A5"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1C2AE883" w14:textId="77777777" w:rsidTr="006B7C19">
        <w:trPr>
          <w:trHeight w:val="20"/>
        </w:trPr>
        <w:tc>
          <w:tcPr>
            <w:tcW w:w="1257" w:type="dxa"/>
            <w:tcBorders>
              <w:top w:val="single" w:sz="4" w:space="0" w:color="000000"/>
              <w:left w:val="single" w:sz="4" w:space="0" w:color="000000"/>
              <w:bottom w:val="single" w:sz="4" w:space="0" w:color="000000"/>
            </w:tcBorders>
          </w:tcPr>
          <w:p w14:paraId="06334D84" w14:textId="2D5B6250" w:rsidR="00413D92"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18.18.</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79317925" w14:textId="773C4661" w:rsidR="00413D92" w:rsidRPr="004A5396" w:rsidRDefault="00413D92" w:rsidP="00FA63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Лабораторная работа №3 «Применение второго закона Ньютона для нахождения равнодействующей».</w:t>
            </w:r>
          </w:p>
        </w:tc>
        <w:tc>
          <w:tcPr>
            <w:tcW w:w="1134" w:type="dxa"/>
            <w:tcBorders>
              <w:top w:val="single" w:sz="4" w:space="0" w:color="auto"/>
              <w:left w:val="single" w:sz="4" w:space="0" w:color="auto"/>
              <w:bottom w:val="single" w:sz="4" w:space="0" w:color="auto"/>
              <w:right w:val="single" w:sz="4" w:space="0" w:color="auto"/>
            </w:tcBorders>
          </w:tcPr>
          <w:p w14:paraId="7A01897B" w14:textId="31EEDE8C" w:rsidR="00413D92" w:rsidRPr="00CC3FA0" w:rsidRDefault="00413D92"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043C6E"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8F0E78"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144699DD" w14:textId="77777777" w:rsidTr="006B7C19">
        <w:trPr>
          <w:trHeight w:val="20"/>
        </w:trPr>
        <w:tc>
          <w:tcPr>
            <w:tcW w:w="1257" w:type="dxa"/>
            <w:tcBorders>
              <w:top w:val="single" w:sz="4" w:space="0" w:color="000000"/>
              <w:left w:val="single" w:sz="4" w:space="0" w:color="000000"/>
              <w:bottom w:val="single" w:sz="4" w:space="0" w:color="000000"/>
            </w:tcBorders>
          </w:tcPr>
          <w:p w14:paraId="027D7E17" w14:textId="25D7660A" w:rsidR="00413D92"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19.19.</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235AE10B" w14:textId="35FA8021" w:rsidR="00413D92" w:rsidRPr="00B1300E" w:rsidRDefault="00413D92" w:rsidP="00B1300E">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Обобщение по теме «Кинематика материальной точки»</w:t>
            </w:r>
            <w:r>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0773EFC" w14:textId="031F90F9" w:rsidR="00413D92" w:rsidRPr="00CC3FA0" w:rsidRDefault="00413D92"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782EAC" w14:textId="512EEE42"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A37EDC"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5D70C75D" w14:textId="77777777" w:rsidTr="006B7C19">
        <w:trPr>
          <w:trHeight w:val="20"/>
        </w:trPr>
        <w:tc>
          <w:tcPr>
            <w:tcW w:w="1257" w:type="dxa"/>
            <w:tcBorders>
              <w:top w:val="single" w:sz="4" w:space="0" w:color="000000"/>
              <w:left w:val="single" w:sz="4" w:space="0" w:color="000000"/>
              <w:bottom w:val="single" w:sz="4" w:space="0" w:color="000000"/>
            </w:tcBorders>
          </w:tcPr>
          <w:p w14:paraId="676F8DDF" w14:textId="4684DEBC" w:rsidR="00413D92"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3DA2862B" w14:textId="661238B8" w:rsidR="00413D92" w:rsidRPr="00B1300E" w:rsidRDefault="00413D92" w:rsidP="00B1300E">
            <w:pPr>
              <w:spacing w:after="0" w:line="240" w:lineRule="auto"/>
              <w:rPr>
                <w:rFonts w:ascii="Times New Roman" w:eastAsia="Times New Roman" w:hAnsi="Times New Roman" w:cs="Times New Roman"/>
                <w:sz w:val="24"/>
                <w:szCs w:val="24"/>
              </w:rPr>
            </w:pPr>
            <w:r w:rsidRPr="004A5396">
              <w:rPr>
                <w:rFonts w:ascii="Times New Roman" w:eastAsia="Times New Roman" w:hAnsi="Times New Roman" w:cs="Times New Roman"/>
                <w:color w:val="000000"/>
                <w:sz w:val="24"/>
                <w:szCs w:val="24"/>
              </w:rPr>
              <w:t>Контрольная работа №2</w:t>
            </w:r>
            <w:r>
              <w:rPr>
                <w:rFonts w:ascii="Times New Roman" w:eastAsia="Times New Roman" w:hAnsi="Times New Roman" w:cs="Times New Roman"/>
                <w:sz w:val="24"/>
                <w:szCs w:val="24"/>
              </w:rPr>
              <w:t xml:space="preserve"> </w:t>
            </w:r>
            <w:r w:rsidRPr="004A5396">
              <w:rPr>
                <w:rFonts w:ascii="Times New Roman" w:eastAsia="Times New Roman" w:hAnsi="Times New Roman" w:cs="Times New Roman"/>
                <w:color w:val="000000"/>
                <w:sz w:val="24"/>
                <w:szCs w:val="24"/>
              </w:rPr>
              <w:t>«Кинематика материальной точки»</w:t>
            </w:r>
            <w:r>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1982AAE" w14:textId="6D095308" w:rsidR="00413D92" w:rsidRPr="00CC3FA0" w:rsidRDefault="00413D92"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01F784" w14:textId="49B7F754"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8138E7"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FA636F" w:rsidRPr="00B1300E" w14:paraId="13817DBE" w14:textId="77777777" w:rsidTr="00FA636F">
        <w:trPr>
          <w:trHeight w:val="20"/>
        </w:trPr>
        <w:tc>
          <w:tcPr>
            <w:tcW w:w="10329" w:type="dxa"/>
            <w:gridSpan w:val="5"/>
            <w:tcBorders>
              <w:top w:val="single" w:sz="4" w:space="0" w:color="000000"/>
              <w:left w:val="single" w:sz="4" w:space="0" w:color="000000"/>
              <w:bottom w:val="single" w:sz="4" w:space="0" w:color="000000"/>
              <w:right w:val="single" w:sz="4" w:space="0" w:color="auto"/>
            </w:tcBorders>
          </w:tcPr>
          <w:p w14:paraId="5E984AFC" w14:textId="50FFCDFE" w:rsidR="00FA636F" w:rsidRPr="00B1300E" w:rsidRDefault="00FA636F" w:rsidP="00413D92">
            <w:pPr>
              <w:spacing w:after="0" w:line="240" w:lineRule="auto"/>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ГЛАВА 2 ДИНАМИКА</w:t>
            </w:r>
            <w:r w:rsidR="00E312A6">
              <w:rPr>
                <w:rFonts w:ascii="Times New Roman" w:eastAsia="Times New Roman" w:hAnsi="Times New Roman" w:cs="Times New Roman"/>
                <w:b/>
                <w:bCs/>
                <w:color w:val="000000"/>
                <w:sz w:val="24"/>
                <w:szCs w:val="24"/>
              </w:rPr>
              <w:t xml:space="preserve"> – 14ч</w:t>
            </w:r>
          </w:p>
        </w:tc>
      </w:tr>
      <w:tr w:rsidR="006B7C19" w:rsidRPr="00B1300E" w14:paraId="3E6A911E" w14:textId="77777777" w:rsidTr="006B7C19">
        <w:trPr>
          <w:trHeight w:val="20"/>
        </w:trPr>
        <w:tc>
          <w:tcPr>
            <w:tcW w:w="1257" w:type="dxa"/>
            <w:tcBorders>
              <w:top w:val="single" w:sz="4" w:space="0" w:color="000000"/>
              <w:left w:val="single" w:sz="4" w:space="0" w:color="000000"/>
              <w:bottom w:val="single" w:sz="4" w:space="0" w:color="000000"/>
            </w:tcBorders>
          </w:tcPr>
          <w:p w14:paraId="7039C071" w14:textId="2577CA86"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7298AC1A" w14:textId="6416D6AA" w:rsidR="006B7C19" w:rsidRPr="00B1300E" w:rsidRDefault="006B7C19" w:rsidP="00B1300E">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Закон инерции - первый закон Ньютона</w:t>
            </w:r>
            <w:r w:rsidR="00DA277D">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DBC0D4E" w14:textId="19C34B0E" w:rsidR="006B7C19" w:rsidRPr="00CC3FA0" w:rsidRDefault="006B7C19"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0F67CA" w14:textId="35AA34E5"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0DA472"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35A5E66A" w14:textId="77777777" w:rsidTr="006B7C19">
        <w:trPr>
          <w:trHeight w:val="20"/>
        </w:trPr>
        <w:tc>
          <w:tcPr>
            <w:tcW w:w="1257" w:type="dxa"/>
            <w:tcBorders>
              <w:top w:val="single" w:sz="4" w:space="0" w:color="000000"/>
              <w:left w:val="single" w:sz="4" w:space="0" w:color="000000"/>
              <w:bottom w:val="single" w:sz="4" w:space="0" w:color="000000"/>
            </w:tcBorders>
          </w:tcPr>
          <w:p w14:paraId="5434AB5C" w14:textId="7FA12AE7"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039ED6B8" w14:textId="7C0FFBAE" w:rsidR="006B7C19" w:rsidRPr="00B1300E" w:rsidRDefault="006B7C19" w:rsidP="00B1300E">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Второй закон Ньютона</w:t>
            </w:r>
            <w:r w:rsidR="00DA277D">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F7412DA" w14:textId="46B9877E" w:rsidR="006B7C19" w:rsidRPr="00CC3FA0" w:rsidRDefault="006B7C19"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A012B4" w14:textId="209857FC"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FA76A2"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342D558F" w14:textId="77777777" w:rsidTr="006B7C19">
        <w:trPr>
          <w:trHeight w:val="20"/>
        </w:trPr>
        <w:tc>
          <w:tcPr>
            <w:tcW w:w="1257" w:type="dxa"/>
            <w:tcBorders>
              <w:top w:val="single" w:sz="4" w:space="0" w:color="000000"/>
              <w:left w:val="single" w:sz="4" w:space="0" w:color="000000"/>
              <w:bottom w:val="single" w:sz="4" w:space="0" w:color="000000"/>
            </w:tcBorders>
          </w:tcPr>
          <w:p w14:paraId="7CE5A3B5" w14:textId="12165131"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10C650BE" w14:textId="7C4DBE90" w:rsidR="006B7C19" w:rsidRPr="00B1300E" w:rsidRDefault="006B7C19" w:rsidP="00B1300E">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Решение задач</w:t>
            </w:r>
            <w:r w:rsidR="00DA277D">
              <w:rPr>
                <w:rFonts w:ascii="Times New Roman" w:eastAsia="Times New Roman" w:hAnsi="Times New Roman" w:cs="Times New Roman"/>
                <w:color w:val="000000"/>
                <w:sz w:val="24"/>
                <w:szCs w:val="24"/>
              </w:rPr>
              <w:t xml:space="preserve"> «Второй закон Ньютона».</w:t>
            </w:r>
          </w:p>
        </w:tc>
        <w:tc>
          <w:tcPr>
            <w:tcW w:w="1134" w:type="dxa"/>
            <w:tcBorders>
              <w:top w:val="single" w:sz="4" w:space="0" w:color="auto"/>
              <w:left w:val="single" w:sz="4" w:space="0" w:color="auto"/>
              <w:bottom w:val="single" w:sz="4" w:space="0" w:color="auto"/>
              <w:right w:val="single" w:sz="4" w:space="0" w:color="auto"/>
            </w:tcBorders>
          </w:tcPr>
          <w:p w14:paraId="76C5AE61" w14:textId="568FC916" w:rsidR="006B7C19" w:rsidRPr="00CC3FA0" w:rsidRDefault="006B7C19"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143169" w14:textId="7303E06D"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B85F50"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5D3B151F" w14:textId="77777777" w:rsidTr="006B7C19">
        <w:trPr>
          <w:trHeight w:val="20"/>
        </w:trPr>
        <w:tc>
          <w:tcPr>
            <w:tcW w:w="1257" w:type="dxa"/>
            <w:tcBorders>
              <w:top w:val="single" w:sz="4" w:space="0" w:color="000000"/>
              <w:left w:val="single" w:sz="4" w:space="0" w:color="000000"/>
              <w:bottom w:val="single" w:sz="4" w:space="0" w:color="000000"/>
            </w:tcBorders>
          </w:tcPr>
          <w:p w14:paraId="2CF9EA61" w14:textId="7D357068"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0AA15F29" w14:textId="586032A1" w:rsidR="006B7C19" w:rsidRPr="00B1300E" w:rsidRDefault="006B7C19" w:rsidP="00B1300E">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Третий закон Ньютона</w:t>
            </w:r>
            <w:r w:rsidR="00DA277D">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A16566C" w14:textId="69900D88" w:rsidR="006B7C19" w:rsidRPr="00CC3FA0" w:rsidRDefault="006B7C19"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CC6C27" w14:textId="4B88CC6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5E0038"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1BCDC613" w14:textId="77777777" w:rsidTr="006B7C19">
        <w:trPr>
          <w:trHeight w:val="20"/>
        </w:trPr>
        <w:tc>
          <w:tcPr>
            <w:tcW w:w="1257" w:type="dxa"/>
            <w:tcBorders>
              <w:top w:val="single" w:sz="4" w:space="0" w:color="000000"/>
              <w:left w:val="single" w:sz="4" w:space="0" w:color="000000"/>
              <w:bottom w:val="single" w:sz="4" w:space="0" w:color="000000"/>
            </w:tcBorders>
          </w:tcPr>
          <w:p w14:paraId="0FA2DC66" w14:textId="03B3F92E"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75EE0034" w14:textId="604ACF50" w:rsidR="006B7C19" w:rsidRPr="00B1300E" w:rsidRDefault="006B7C19" w:rsidP="00B1300E">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Решение задач</w:t>
            </w:r>
            <w:r w:rsidR="00DA277D">
              <w:rPr>
                <w:rFonts w:ascii="Times New Roman" w:eastAsia="Times New Roman" w:hAnsi="Times New Roman" w:cs="Times New Roman"/>
                <w:color w:val="000000"/>
                <w:sz w:val="24"/>
                <w:szCs w:val="24"/>
              </w:rPr>
              <w:t xml:space="preserve"> «Третий закон Ньютона».</w:t>
            </w:r>
          </w:p>
        </w:tc>
        <w:tc>
          <w:tcPr>
            <w:tcW w:w="1134" w:type="dxa"/>
            <w:tcBorders>
              <w:top w:val="single" w:sz="4" w:space="0" w:color="auto"/>
              <w:left w:val="single" w:sz="4" w:space="0" w:color="auto"/>
              <w:bottom w:val="single" w:sz="4" w:space="0" w:color="auto"/>
              <w:right w:val="single" w:sz="4" w:space="0" w:color="auto"/>
            </w:tcBorders>
          </w:tcPr>
          <w:p w14:paraId="25F3E158" w14:textId="56641B5B" w:rsidR="006B7C19" w:rsidRPr="00CC3FA0" w:rsidRDefault="006B7C19"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8AD236" w14:textId="25FE4042"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AF3D41"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5F36B54D" w14:textId="77777777" w:rsidTr="006B7C19">
        <w:trPr>
          <w:trHeight w:val="20"/>
        </w:trPr>
        <w:tc>
          <w:tcPr>
            <w:tcW w:w="1257" w:type="dxa"/>
            <w:tcBorders>
              <w:top w:val="single" w:sz="4" w:space="0" w:color="000000"/>
              <w:left w:val="single" w:sz="4" w:space="0" w:color="000000"/>
              <w:bottom w:val="single" w:sz="4" w:space="0" w:color="000000"/>
            </w:tcBorders>
          </w:tcPr>
          <w:p w14:paraId="514BA1FA" w14:textId="670E25CF"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5D91D886" w14:textId="6E5F9CD9" w:rsidR="006B7C19" w:rsidRPr="00B1300E" w:rsidRDefault="006B7C19" w:rsidP="00B130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A5396">
              <w:rPr>
                <w:rFonts w:ascii="Times New Roman" w:eastAsia="Times New Roman" w:hAnsi="Times New Roman" w:cs="Times New Roman"/>
                <w:color w:val="000000"/>
                <w:sz w:val="24"/>
                <w:szCs w:val="24"/>
              </w:rPr>
              <w:t>Вес тела, движущегося с</w:t>
            </w:r>
            <w:r w:rsidRPr="006B7C19">
              <w:rPr>
                <w:rFonts w:ascii="Times New Roman" w:eastAsia="Times New Roman" w:hAnsi="Times New Roman" w:cs="Times New Roman"/>
                <w:color w:val="000000"/>
                <w:sz w:val="24"/>
                <w:szCs w:val="24"/>
              </w:rPr>
              <w:t xml:space="preserve"> ускорение</w:t>
            </w:r>
            <w:r w:rsidR="00DA277D">
              <w:rPr>
                <w:rFonts w:ascii="Times New Roman" w:eastAsia="Times New Roman" w:hAnsi="Times New Roman" w:cs="Times New Roman"/>
                <w:color w:val="000000"/>
                <w:sz w:val="24"/>
                <w:szCs w:val="24"/>
              </w:rPr>
              <w:t>м</w:t>
            </w:r>
            <w:r w:rsidRPr="006B7C19">
              <w:rPr>
                <w:rFonts w:ascii="Times New Roman" w:eastAsia="Times New Roman" w:hAnsi="Times New Roman" w:cs="Times New Roman"/>
                <w:color w:val="000000"/>
                <w:sz w:val="24"/>
                <w:szCs w:val="24"/>
              </w:rPr>
              <w:t>. Невесомость</w:t>
            </w:r>
            <w:r w:rsidR="00DA277D">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833F486" w14:textId="597A630D" w:rsidR="006B7C19" w:rsidRPr="00CC3FA0" w:rsidRDefault="006B7C19"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2C6B51" w14:textId="1818BDBF"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1DC5B7"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ED6E0A" w:rsidRPr="00B1300E" w14:paraId="194514A4" w14:textId="77777777" w:rsidTr="006B7C19">
        <w:trPr>
          <w:trHeight w:val="20"/>
        </w:trPr>
        <w:tc>
          <w:tcPr>
            <w:tcW w:w="1257" w:type="dxa"/>
            <w:tcBorders>
              <w:top w:val="single" w:sz="4" w:space="0" w:color="000000"/>
              <w:left w:val="single" w:sz="4" w:space="0" w:color="000000"/>
              <w:bottom w:val="single" w:sz="4" w:space="0" w:color="000000"/>
            </w:tcBorders>
          </w:tcPr>
          <w:p w14:paraId="7CBD06DC" w14:textId="24CD51C3" w:rsidR="00ED6E0A"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27.7.</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7ABD1D21" w14:textId="703CCDB3" w:rsidR="00ED6E0A" w:rsidRDefault="00ED6E0A" w:rsidP="00B1300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Силы упругости.</w:t>
            </w:r>
          </w:p>
        </w:tc>
        <w:tc>
          <w:tcPr>
            <w:tcW w:w="1134" w:type="dxa"/>
            <w:tcBorders>
              <w:top w:val="single" w:sz="4" w:space="0" w:color="auto"/>
              <w:left w:val="single" w:sz="4" w:space="0" w:color="auto"/>
              <w:bottom w:val="single" w:sz="4" w:space="0" w:color="auto"/>
              <w:right w:val="single" w:sz="4" w:space="0" w:color="auto"/>
            </w:tcBorders>
          </w:tcPr>
          <w:p w14:paraId="44137AE4" w14:textId="2965A19D" w:rsidR="00ED6E0A" w:rsidRPr="00CC3FA0" w:rsidRDefault="00E312A6"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5E5911" w14:textId="77777777" w:rsidR="00ED6E0A" w:rsidRPr="00B1300E" w:rsidRDefault="00ED6E0A"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8BABA7" w14:textId="77777777" w:rsidR="00ED6E0A" w:rsidRPr="00B1300E" w:rsidRDefault="00ED6E0A"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1E539C3C" w14:textId="77777777" w:rsidTr="006B7C19">
        <w:trPr>
          <w:trHeight w:val="20"/>
        </w:trPr>
        <w:tc>
          <w:tcPr>
            <w:tcW w:w="1257" w:type="dxa"/>
            <w:tcBorders>
              <w:top w:val="single" w:sz="4" w:space="0" w:color="000000"/>
              <w:left w:val="single" w:sz="4" w:space="0" w:color="000000"/>
              <w:bottom w:val="single" w:sz="4" w:space="0" w:color="000000"/>
            </w:tcBorders>
          </w:tcPr>
          <w:p w14:paraId="7CC80D87" w14:textId="73C67E54"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28.8.</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21BBF1DA" w14:textId="67AC4B7B" w:rsidR="006B7C19" w:rsidRPr="00B1300E" w:rsidRDefault="00ED6E0A"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Силы тяготения. </w:t>
            </w:r>
            <w:r w:rsidR="006B7C19" w:rsidRPr="004A5396">
              <w:rPr>
                <w:rFonts w:ascii="Times New Roman" w:eastAsia="Times New Roman" w:hAnsi="Times New Roman" w:cs="Times New Roman"/>
                <w:color w:val="000000"/>
                <w:sz w:val="24"/>
                <w:szCs w:val="24"/>
              </w:rPr>
              <w:t>Закон всемирного тяготения</w:t>
            </w:r>
            <w:r w:rsidR="00DA277D">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B85ED1C" w14:textId="2C1B4B97" w:rsidR="006B7C19" w:rsidRPr="00CC3FA0" w:rsidRDefault="00ED6E0A"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39EAC6" w14:textId="4C386BA1"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F078B5"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723023AC" w14:textId="77777777" w:rsidTr="006B7C19">
        <w:trPr>
          <w:trHeight w:val="20"/>
        </w:trPr>
        <w:tc>
          <w:tcPr>
            <w:tcW w:w="1257" w:type="dxa"/>
            <w:tcBorders>
              <w:top w:val="single" w:sz="4" w:space="0" w:color="000000"/>
              <w:left w:val="single" w:sz="4" w:space="0" w:color="000000"/>
              <w:bottom w:val="single" w:sz="4" w:space="0" w:color="000000"/>
            </w:tcBorders>
          </w:tcPr>
          <w:p w14:paraId="75106198" w14:textId="30D0D076"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29.9.</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107CFB95" w14:textId="4941733E" w:rsidR="006B7C19" w:rsidRPr="00B1300E" w:rsidRDefault="006B7C19" w:rsidP="006B7C19">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Решение задач</w:t>
            </w:r>
            <w:r w:rsidR="00DA277D">
              <w:rPr>
                <w:rFonts w:ascii="Times New Roman" w:eastAsia="Times New Roman" w:hAnsi="Times New Roman" w:cs="Times New Roman"/>
                <w:color w:val="000000"/>
                <w:sz w:val="24"/>
                <w:szCs w:val="24"/>
              </w:rPr>
              <w:t xml:space="preserve"> «Закон всемирного тяготения».</w:t>
            </w:r>
          </w:p>
        </w:tc>
        <w:tc>
          <w:tcPr>
            <w:tcW w:w="1134" w:type="dxa"/>
            <w:tcBorders>
              <w:top w:val="single" w:sz="4" w:space="0" w:color="auto"/>
              <w:left w:val="single" w:sz="4" w:space="0" w:color="auto"/>
              <w:bottom w:val="single" w:sz="4" w:space="0" w:color="auto"/>
              <w:right w:val="single" w:sz="4" w:space="0" w:color="auto"/>
            </w:tcBorders>
          </w:tcPr>
          <w:p w14:paraId="55A866F6" w14:textId="22B45C32" w:rsidR="006B7C19" w:rsidRPr="00CC3FA0" w:rsidRDefault="006B7C19"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CC443E" w14:textId="4BE61B0C"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62D272"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321CA951" w14:textId="77777777" w:rsidTr="006B7C19">
        <w:trPr>
          <w:trHeight w:val="20"/>
        </w:trPr>
        <w:tc>
          <w:tcPr>
            <w:tcW w:w="1257" w:type="dxa"/>
            <w:tcBorders>
              <w:top w:val="single" w:sz="4" w:space="0" w:color="000000"/>
              <w:left w:val="single" w:sz="4" w:space="0" w:color="000000"/>
              <w:bottom w:val="single" w:sz="4" w:space="0" w:color="000000"/>
            </w:tcBorders>
          </w:tcPr>
          <w:p w14:paraId="0AD83F06" w14:textId="55DA0659"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30.10.</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24F68DD1" w14:textId="5D8BEEAE" w:rsidR="006B7C19" w:rsidRPr="00B1300E" w:rsidRDefault="006B7C19" w:rsidP="006B7C19">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Силы трения</w:t>
            </w:r>
            <w:r w:rsidR="00DA277D">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6984CE2" w14:textId="1F82EDAE" w:rsidR="006B7C19" w:rsidRPr="00CC3FA0" w:rsidRDefault="006B7C19"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AB4D17" w14:textId="402640FF"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B92DBE"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53978463" w14:textId="77777777" w:rsidTr="006B7C19">
        <w:trPr>
          <w:trHeight w:val="20"/>
        </w:trPr>
        <w:tc>
          <w:tcPr>
            <w:tcW w:w="1257" w:type="dxa"/>
            <w:tcBorders>
              <w:top w:val="single" w:sz="4" w:space="0" w:color="000000"/>
              <w:left w:val="single" w:sz="4" w:space="0" w:color="000000"/>
              <w:bottom w:val="single" w:sz="4" w:space="0" w:color="000000"/>
            </w:tcBorders>
          </w:tcPr>
          <w:p w14:paraId="74EE7994" w14:textId="30F73CC7"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31.11.</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7BBB1D1F" w14:textId="33AE2462" w:rsidR="006B7C19" w:rsidRPr="006B7C19" w:rsidRDefault="00ED6E0A" w:rsidP="006B7C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Лабораторная работа №4 </w:t>
            </w:r>
            <w:r w:rsidR="006B7C19" w:rsidRPr="004A5396">
              <w:rPr>
                <w:rFonts w:ascii="Times New Roman" w:eastAsia="Times New Roman" w:hAnsi="Times New Roman" w:cs="Times New Roman"/>
                <w:color w:val="000000"/>
                <w:sz w:val="24"/>
                <w:szCs w:val="24"/>
              </w:rPr>
              <w:t>«Исследование силы трения ск</w:t>
            </w:r>
            <w:r w:rsidR="00DA277D">
              <w:rPr>
                <w:rFonts w:ascii="Times New Roman" w:eastAsia="Times New Roman" w:hAnsi="Times New Roman" w:cs="Times New Roman"/>
                <w:color w:val="000000"/>
                <w:sz w:val="24"/>
                <w:szCs w:val="24"/>
              </w:rPr>
              <w:t>ольжения. Измерение коэффициента</w:t>
            </w:r>
            <w:r w:rsidR="006B7C19" w:rsidRPr="004A5396">
              <w:rPr>
                <w:rFonts w:ascii="Times New Roman" w:eastAsia="Times New Roman" w:hAnsi="Times New Roman" w:cs="Times New Roman"/>
                <w:color w:val="000000"/>
                <w:sz w:val="24"/>
                <w:szCs w:val="24"/>
              </w:rPr>
              <w:t xml:space="preserve"> трения скольжения»</w:t>
            </w:r>
            <w:r w:rsidR="00DA277D">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6A7F3E9" w14:textId="1078CE98" w:rsidR="006B7C19" w:rsidRPr="00CC3FA0" w:rsidRDefault="00DA277D"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591FED" w14:textId="6BCA3033"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2AB610"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0BD934D6" w14:textId="77777777" w:rsidTr="006B7C19">
        <w:trPr>
          <w:trHeight w:val="20"/>
        </w:trPr>
        <w:tc>
          <w:tcPr>
            <w:tcW w:w="1257" w:type="dxa"/>
            <w:tcBorders>
              <w:top w:val="single" w:sz="4" w:space="0" w:color="000000"/>
              <w:left w:val="single" w:sz="4" w:space="0" w:color="000000"/>
              <w:bottom w:val="single" w:sz="4" w:space="0" w:color="000000"/>
            </w:tcBorders>
          </w:tcPr>
          <w:p w14:paraId="1AD463C8" w14:textId="08853011"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32.12.</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6104B27E" w14:textId="45A05BBE" w:rsidR="006B7C19" w:rsidRPr="00B1300E" w:rsidRDefault="006B7C19" w:rsidP="006B7C19">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Решение задач по теме «Силы в механике. Законы Ньютона»</w:t>
            </w:r>
            <w:r w:rsidR="00DA277D">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F217DC4" w14:textId="0C500BC1" w:rsidR="006B7C19" w:rsidRPr="00CC3FA0" w:rsidRDefault="00DA277D"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406684" w14:textId="6FF4D879"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A98828"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5C5085FB" w14:textId="77777777" w:rsidTr="006B7C19">
        <w:trPr>
          <w:trHeight w:val="20"/>
        </w:trPr>
        <w:tc>
          <w:tcPr>
            <w:tcW w:w="1257" w:type="dxa"/>
            <w:tcBorders>
              <w:top w:val="single" w:sz="4" w:space="0" w:color="000000"/>
              <w:left w:val="single" w:sz="4" w:space="0" w:color="000000"/>
              <w:bottom w:val="single" w:sz="4" w:space="0" w:color="000000"/>
            </w:tcBorders>
          </w:tcPr>
          <w:p w14:paraId="04B4F3A3" w14:textId="095F9C15"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33.13.</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2CF36046" w14:textId="33EC6DED" w:rsidR="006B7C19" w:rsidRPr="00B1300E" w:rsidRDefault="006B7C19" w:rsidP="006B7C19">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Обобщение по теме «Силы в механике. Законы Ньютона»</w:t>
            </w:r>
            <w:r w:rsidR="00DA277D">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255F1781" w14:textId="1DE82322" w:rsidR="006B7C19" w:rsidRPr="00CC3FA0" w:rsidRDefault="00DA277D"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C12FC7" w14:textId="62E27994"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152B0AD"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732F4BDA" w14:textId="77777777" w:rsidTr="006B7C19">
        <w:trPr>
          <w:trHeight w:val="20"/>
        </w:trPr>
        <w:tc>
          <w:tcPr>
            <w:tcW w:w="1257" w:type="dxa"/>
            <w:tcBorders>
              <w:top w:val="single" w:sz="4" w:space="0" w:color="000000"/>
              <w:left w:val="single" w:sz="4" w:space="0" w:color="000000"/>
              <w:bottom w:val="single" w:sz="4" w:space="0" w:color="000000"/>
            </w:tcBorders>
          </w:tcPr>
          <w:p w14:paraId="171CE4D9" w14:textId="221219CA" w:rsidR="006B7C19" w:rsidRPr="00B1300E" w:rsidRDefault="00413D92" w:rsidP="00413D9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34.14.</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4A840471" w14:textId="1041F824" w:rsidR="006B7C19" w:rsidRPr="00B1300E" w:rsidRDefault="006B7C19" w:rsidP="006B7C19">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Контрольная работа №3 «Силы в механике. Законы Ньютона»</w:t>
            </w:r>
            <w:r w:rsidR="00DA277D">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14AD052" w14:textId="6D98A165" w:rsidR="006B7C19" w:rsidRPr="00CC3FA0" w:rsidRDefault="00DA277D"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AB31F3" w14:textId="4C15898D"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3A81B61"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ED6E0A" w:rsidRPr="00B1300E" w14:paraId="421D2A64" w14:textId="77777777" w:rsidTr="00E7186E">
        <w:trPr>
          <w:trHeight w:val="20"/>
        </w:trPr>
        <w:tc>
          <w:tcPr>
            <w:tcW w:w="10329" w:type="dxa"/>
            <w:gridSpan w:val="5"/>
            <w:tcBorders>
              <w:top w:val="single" w:sz="4" w:space="0" w:color="000000"/>
              <w:left w:val="single" w:sz="4" w:space="0" w:color="000000"/>
              <w:bottom w:val="single" w:sz="4" w:space="0" w:color="000000"/>
              <w:right w:val="single" w:sz="4" w:space="0" w:color="auto"/>
            </w:tcBorders>
          </w:tcPr>
          <w:p w14:paraId="4F992B41" w14:textId="036D97DD" w:rsidR="00ED6E0A" w:rsidRPr="00B1300E" w:rsidRDefault="00ED6E0A" w:rsidP="00ED6E0A">
            <w:pPr>
              <w:spacing w:after="0" w:line="240" w:lineRule="auto"/>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ГЛАВА 3   ЗАКОНЫ СОХРАНЕНИЯ В МЕХАНИКЕ</w:t>
            </w:r>
            <w:r w:rsidR="00E312A6">
              <w:rPr>
                <w:rFonts w:ascii="Times New Roman" w:eastAsia="Times New Roman" w:hAnsi="Times New Roman" w:cs="Times New Roman"/>
                <w:b/>
                <w:bCs/>
                <w:color w:val="000000"/>
                <w:sz w:val="24"/>
                <w:szCs w:val="24"/>
              </w:rPr>
              <w:t xml:space="preserve"> – 10ч</w:t>
            </w:r>
          </w:p>
        </w:tc>
      </w:tr>
      <w:tr w:rsidR="006B7C19" w:rsidRPr="00B1300E" w14:paraId="0492817B" w14:textId="77777777" w:rsidTr="006B7C19">
        <w:trPr>
          <w:trHeight w:val="20"/>
        </w:trPr>
        <w:tc>
          <w:tcPr>
            <w:tcW w:w="1257" w:type="dxa"/>
            <w:tcBorders>
              <w:top w:val="single" w:sz="4" w:space="0" w:color="000000"/>
              <w:left w:val="single" w:sz="4" w:space="0" w:color="000000"/>
              <w:bottom w:val="single" w:sz="4" w:space="0" w:color="000000"/>
            </w:tcBorders>
          </w:tcPr>
          <w:p w14:paraId="2DF2A82B" w14:textId="15A9855E" w:rsidR="006B7C19"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512A3796" w14:textId="4DD924CA" w:rsidR="006B7C19" w:rsidRPr="00B1300E" w:rsidRDefault="006B7C19" w:rsidP="006B7C19">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Импульс. Закон сохранения импульса</w:t>
            </w:r>
            <w:r w:rsidR="00DA277D">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EF0EBCA" w14:textId="13749BED" w:rsidR="006B7C19" w:rsidRPr="00CC3FA0" w:rsidRDefault="00DA277D"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A357A6" w14:textId="5E26BB6B"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665333"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3250C5DF" w14:textId="77777777" w:rsidTr="006B7C19">
        <w:trPr>
          <w:trHeight w:val="20"/>
        </w:trPr>
        <w:tc>
          <w:tcPr>
            <w:tcW w:w="1257" w:type="dxa"/>
            <w:tcBorders>
              <w:top w:val="single" w:sz="4" w:space="0" w:color="000000"/>
              <w:left w:val="single" w:sz="4" w:space="0" w:color="000000"/>
              <w:bottom w:val="single" w:sz="4" w:space="0" w:color="000000"/>
            </w:tcBorders>
          </w:tcPr>
          <w:p w14:paraId="535F4D16" w14:textId="522D4C26" w:rsidR="006B7C19"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36.2.</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0A1D21D5" w14:textId="1E653D90" w:rsidR="006B7C19" w:rsidRPr="00B1300E" w:rsidRDefault="006B7C19" w:rsidP="006B7C19">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Решение задач</w:t>
            </w:r>
            <w:r w:rsidR="00DA277D">
              <w:rPr>
                <w:rFonts w:ascii="Times New Roman" w:eastAsia="Times New Roman" w:hAnsi="Times New Roman" w:cs="Times New Roman"/>
                <w:color w:val="000000"/>
                <w:sz w:val="24"/>
                <w:szCs w:val="24"/>
              </w:rPr>
              <w:t xml:space="preserve"> «Импульс. Закон сохранения импульса».</w:t>
            </w:r>
          </w:p>
        </w:tc>
        <w:tc>
          <w:tcPr>
            <w:tcW w:w="1134" w:type="dxa"/>
            <w:tcBorders>
              <w:top w:val="single" w:sz="4" w:space="0" w:color="auto"/>
              <w:left w:val="single" w:sz="4" w:space="0" w:color="auto"/>
              <w:bottom w:val="single" w:sz="4" w:space="0" w:color="auto"/>
              <w:right w:val="single" w:sz="4" w:space="0" w:color="auto"/>
            </w:tcBorders>
          </w:tcPr>
          <w:p w14:paraId="483E84B9" w14:textId="6CE041B5" w:rsidR="006B7C19" w:rsidRPr="00CC3FA0" w:rsidRDefault="00DA277D"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A79DE1" w14:textId="4B9257C9"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B608EBD"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15BD7EB0" w14:textId="77777777" w:rsidTr="006B7C19">
        <w:trPr>
          <w:trHeight w:val="20"/>
        </w:trPr>
        <w:tc>
          <w:tcPr>
            <w:tcW w:w="1257" w:type="dxa"/>
            <w:tcBorders>
              <w:top w:val="single" w:sz="4" w:space="0" w:color="000000"/>
              <w:left w:val="single" w:sz="4" w:space="0" w:color="000000"/>
              <w:bottom w:val="single" w:sz="4" w:space="0" w:color="000000"/>
            </w:tcBorders>
          </w:tcPr>
          <w:p w14:paraId="586292AB" w14:textId="5B57B2EA" w:rsidR="006B7C19"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37.3.</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58A1A142" w14:textId="2CF79189" w:rsidR="006B7C19" w:rsidRPr="00B1300E" w:rsidRDefault="006B7C19" w:rsidP="006B7C19">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Реактивное движение</w:t>
            </w:r>
            <w:r w:rsidR="00DA277D">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BB482B1" w14:textId="7245A666" w:rsidR="006B7C19" w:rsidRPr="00CC3FA0" w:rsidRDefault="00DA277D"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B43379" w14:textId="21768AB8"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B278245"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781ABE7F" w14:textId="77777777" w:rsidTr="006B7C19">
        <w:trPr>
          <w:trHeight w:val="20"/>
        </w:trPr>
        <w:tc>
          <w:tcPr>
            <w:tcW w:w="1257" w:type="dxa"/>
            <w:tcBorders>
              <w:top w:val="single" w:sz="4" w:space="0" w:color="000000"/>
              <w:left w:val="single" w:sz="4" w:space="0" w:color="000000"/>
              <w:bottom w:val="single" w:sz="4" w:space="0" w:color="000000"/>
            </w:tcBorders>
          </w:tcPr>
          <w:p w14:paraId="61259003" w14:textId="7293BE24" w:rsidR="006B7C19"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38.4.</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7912B581" w14:textId="3096EE8A" w:rsidR="006B7C19" w:rsidRPr="00B1300E" w:rsidRDefault="006B7C19" w:rsidP="006B7C19">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Механическая работа. Мощность</w:t>
            </w:r>
            <w:r w:rsidR="00DA277D">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77E98C6" w14:textId="750D9BC0" w:rsidR="006B7C19" w:rsidRPr="00CC3FA0" w:rsidRDefault="00DA277D"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C9FDB6" w14:textId="3706B5F0"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172608"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714C8232" w14:textId="77777777" w:rsidTr="006B7C19">
        <w:trPr>
          <w:trHeight w:val="20"/>
        </w:trPr>
        <w:tc>
          <w:tcPr>
            <w:tcW w:w="1257" w:type="dxa"/>
            <w:tcBorders>
              <w:top w:val="single" w:sz="4" w:space="0" w:color="000000"/>
              <w:left w:val="single" w:sz="4" w:space="0" w:color="000000"/>
              <w:bottom w:val="single" w:sz="4" w:space="0" w:color="000000"/>
            </w:tcBorders>
          </w:tcPr>
          <w:p w14:paraId="75F1C806" w14:textId="17B948DB" w:rsidR="006B7C19"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39.5.</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57937880" w14:textId="2949FFB2" w:rsidR="006B7C19" w:rsidRPr="00B1300E" w:rsidRDefault="006B7C19" w:rsidP="006B7C19">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Решение задач</w:t>
            </w:r>
            <w:r w:rsidR="00DA277D">
              <w:rPr>
                <w:rFonts w:ascii="Times New Roman" w:eastAsia="Times New Roman" w:hAnsi="Times New Roman" w:cs="Times New Roman"/>
                <w:color w:val="000000"/>
                <w:sz w:val="24"/>
                <w:szCs w:val="24"/>
              </w:rPr>
              <w:t xml:space="preserve"> «Работа. Мощность».</w:t>
            </w:r>
          </w:p>
        </w:tc>
        <w:tc>
          <w:tcPr>
            <w:tcW w:w="1134" w:type="dxa"/>
            <w:tcBorders>
              <w:top w:val="single" w:sz="4" w:space="0" w:color="auto"/>
              <w:left w:val="single" w:sz="4" w:space="0" w:color="auto"/>
              <w:bottom w:val="single" w:sz="4" w:space="0" w:color="auto"/>
              <w:right w:val="single" w:sz="4" w:space="0" w:color="auto"/>
            </w:tcBorders>
          </w:tcPr>
          <w:p w14:paraId="14FE9988" w14:textId="1312DE08" w:rsidR="006B7C19" w:rsidRPr="00CC3FA0" w:rsidRDefault="00DA277D"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82BD1C" w14:textId="6EB79C93"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9DC99D"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06AFAEB2" w14:textId="77777777" w:rsidTr="006B7C19">
        <w:trPr>
          <w:trHeight w:val="20"/>
        </w:trPr>
        <w:tc>
          <w:tcPr>
            <w:tcW w:w="1257" w:type="dxa"/>
            <w:tcBorders>
              <w:top w:val="single" w:sz="4" w:space="0" w:color="000000"/>
              <w:left w:val="single" w:sz="4" w:space="0" w:color="000000"/>
              <w:bottom w:val="single" w:sz="4" w:space="0" w:color="000000"/>
            </w:tcBorders>
          </w:tcPr>
          <w:p w14:paraId="78596987" w14:textId="008A735B" w:rsidR="006B7C19"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40.6.</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19324C3E" w14:textId="69808C68" w:rsidR="006B7C19" w:rsidRPr="00B1300E" w:rsidRDefault="006B7C19" w:rsidP="00E312A6">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Энергия</w:t>
            </w:r>
            <w:r w:rsidR="00ED6E0A">
              <w:rPr>
                <w:rFonts w:ascii="Times New Roman" w:eastAsia="Times New Roman" w:hAnsi="Times New Roman" w:cs="Times New Roman"/>
                <w:color w:val="000000"/>
                <w:sz w:val="24"/>
                <w:szCs w:val="24"/>
              </w:rPr>
              <w:t xml:space="preserve"> потенциальная и кинетическая</w:t>
            </w:r>
            <w:r w:rsidRPr="004A5396">
              <w:rPr>
                <w:rFonts w:ascii="Times New Roman" w:eastAsia="Times New Roman" w:hAnsi="Times New Roman" w:cs="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7C58EE7D" w14:textId="55DC9EE3" w:rsidR="006B7C19" w:rsidRPr="00CC3FA0" w:rsidRDefault="00DA277D"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A3A517" w14:textId="0654C011"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013088"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E312A6" w:rsidRPr="00B1300E" w14:paraId="66AF18DD" w14:textId="77777777" w:rsidTr="006B7C19">
        <w:trPr>
          <w:trHeight w:val="20"/>
        </w:trPr>
        <w:tc>
          <w:tcPr>
            <w:tcW w:w="1257" w:type="dxa"/>
            <w:tcBorders>
              <w:top w:val="single" w:sz="4" w:space="0" w:color="000000"/>
              <w:left w:val="single" w:sz="4" w:space="0" w:color="000000"/>
              <w:bottom w:val="single" w:sz="4" w:space="0" w:color="000000"/>
            </w:tcBorders>
          </w:tcPr>
          <w:p w14:paraId="28C7F42B" w14:textId="196D8E86" w:rsidR="00E312A6"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41.7.</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19EEE1D4" w14:textId="23EE73A3" w:rsidR="00E312A6" w:rsidRPr="004A5396" w:rsidRDefault="00E312A6" w:rsidP="00E312A6">
            <w:pPr>
              <w:spacing w:after="0" w:line="240" w:lineRule="auto"/>
              <w:rPr>
                <w:rFonts w:ascii="Times New Roman" w:eastAsia="Times New Roman" w:hAnsi="Times New Roman" w:cs="Times New Roman"/>
                <w:color w:val="000000"/>
                <w:sz w:val="24"/>
                <w:szCs w:val="24"/>
              </w:rPr>
            </w:pPr>
            <w:r w:rsidRPr="00E312A6">
              <w:rPr>
                <w:rFonts w:ascii="Times New Roman" w:eastAsia="Times New Roman" w:hAnsi="Times New Roman" w:cs="Times New Roman"/>
                <w:color w:val="000000"/>
                <w:sz w:val="24"/>
                <w:szCs w:val="24"/>
              </w:rPr>
              <w:t>Закон сохранения энергии</w:t>
            </w:r>
            <w:r>
              <w:rPr>
                <w:rFonts w:ascii="Times New Roman" w:eastAsia="Times New Roman" w:hAnsi="Times New Roman" w:cs="Times New Roman"/>
                <w:color w:val="000000"/>
                <w:sz w:val="24"/>
                <w:szCs w:val="24"/>
              </w:rPr>
              <w:t xml:space="preserve"> в механике</w:t>
            </w:r>
            <w:r w:rsidRPr="00E312A6">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C5A4213" w14:textId="216E6A3D" w:rsidR="00E312A6" w:rsidRPr="00CC3FA0" w:rsidRDefault="00E312A6"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A5DEB8" w14:textId="77777777" w:rsidR="00E312A6" w:rsidRPr="00B1300E" w:rsidRDefault="00E312A6"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5E1096" w14:textId="77777777" w:rsidR="00E312A6" w:rsidRPr="00B1300E" w:rsidRDefault="00E312A6"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46B64DA1" w14:textId="77777777" w:rsidTr="006B7C19">
        <w:trPr>
          <w:trHeight w:val="20"/>
        </w:trPr>
        <w:tc>
          <w:tcPr>
            <w:tcW w:w="1257" w:type="dxa"/>
            <w:tcBorders>
              <w:top w:val="single" w:sz="4" w:space="0" w:color="000000"/>
              <w:left w:val="single" w:sz="4" w:space="0" w:color="000000"/>
              <w:bottom w:val="single" w:sz="4" w:space="0" w:color="000000"/>
            </w:tcBorders>
          </w:tcPr>
          <w:p w14:paraId="0966DFB8" w14:textId="1B017803" w:rsidR="006B7C19"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42.8.</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4AA144AC" w14:textId="23884DDD" w:rsidR="006B7C19" w:rsidRPr="00B1300E" w:rsidRDefault="006B7C19" w:rsidP="006B7C19">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Решение задач</w:t>
            </w:r>
            <w:r w:rsidR="00DA277D">
              <w:rPr>
                <w:rFonts w:ascii="Times New Roman" w:eastAsia="Times New Roman" w:hAnsi="Times New Roman" w:cs="Times New Roman"/>
                <w:color w:val="000000"/>
                <w:sz w:val="24"/>
                <w:szCs w:val="24"/>
              </w:rPr>
              <w:t xml:space="preserve"> «Энергия. Закон сохранения энергии».</w:t>
            </w:r>
          </w:p>
        </w:tc>
        <w:tc>
          <w:tcPr>
            <w:tcW w:w="1134" w:type="dxa"/>
            <w:tcBorders>
              <w:top w:val="single" w:sz="4" w:space="0" w:color="auto"/>
              <w:left w:val="single" w:sz="4" w:space="0" w:color="auto"/>
              <w:bottom w:val="single" w:sz="4" w:space="0" w:color="auto"/>
              <w:right w:val="single" w:sz="4" w:space="0" w:color="auto"/>
            </w:tcBorders>
          </w:tcPr>
          <w:p w14:paraId="080FD91D" w14:textId="0BC85D55" w:rsidR="006B7C19" w:rsidRPr="00CC3FA0" w:rsidRDefault="00DA277D"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D4687B" w14:textId="7AC238F4"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AB9030A"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78F9DBD3" w14:textId="77777777" w:rsidTr="006B7C19">
        <w:trPr>
          <w:trHeight w:val="20"/>
        </w:trPr>
        <w:tc>
          <w:tcPr>
            <w:tcW w:w="1257" w:type="dxa"/>
            <w:tcBorders>
              <w:top w:val="single" w:sz="4" w:space="0" w:color="000000"/>
              <w:left w:val="single" w:sz="4" w:space="0" w:color="000000"/>
              <w:bottom w:val="single" w:sz="4" w:space="0" w:color="000000"/>
            </w:tcBorders>
          </w:tcPr>
          <w:p w14:paraId="66D4EE2E" w14:textId="349A2EDB" w:rsidR="006B7C19"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43.9.</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11C246D6" w14:textId="02B94D48" w:rsidR="006B7C19" w:rsidRPr="00B1300E" w:rsidRDefault="00DA277D"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контрольной работе</w:t>
            </w:r>
            <w:r w:rsidR="00CC3F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6B7C19" w:rsidRPr="004A5396">
              <w:rPr>
                <w:rFonts w:ascii="Times New Roman" w:eastAsia="Times New Roman" w:hAnsi="Times New Roman" w:cs="Times New Roman"/>
                <w:color w:val="000000"/>
                <w:sz w:val="24"/>
                <w:szCs w:val="24"/>
              </w:rPr>
              <w:t>Законы сохранения в механике. Работа. Мощность. Энергия</w:t>
            </w:r>
            <w:r>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64A1D94C" w14:textId="7E24B94B" w:rsidR="006B7C19" w:rsidRPr="00CC3FA0" w:rsidRDefault="00DA277D"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243756" w14:textId="6308D35F"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6BD5E7"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1A1CCC85" w14:textId="77777777" w:rsidTr="006B7C19">
        <w:trPr>
          <w:trHeight w:val="20"/>
        </w:trPr>
        <w:tc>
          <w:tcPr>
            <w:tcW w:w="1257" w:type="dxa"/>
            <w:tcBorders>
              <w:top w:val="single" w:sz="4" w:space="0" w:color="000000"/>
              <w:left w:val="single" w:sz="4" w:space="0" w:color="000000"/>
              <w:bottom w:val="single" w:sz="4" w:space="0" w:color="000000"/>
            </w:tcBorders>
          </w:tcPr>
          <w:p w14:paraId="40F1DF77" w14:textId="1A0464C6" w:rsidR="006B7C19"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44.10.</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1A16B478" w14:textId="0DD70704" w:rsidR="006B7C19" w:rsidRPr="00B1300E" w:rsidRDefault="006B7C19" w:rsidP="006B7C19">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Контрольная работа №4</w:t>
            </w:r>
            <w:r w:rsidR="00E312A6">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765BF3C1" w14:textId="61E577C5" w:rsidR="006B7C19" w:rsidRPr="00CC3FA0" w:rsidRDefault="00DA277D"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162A12" w14:textId="301A2721"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158E383"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E312A6" w:rsidRPr="00B1300E" w14:paraId="451AA98D" w14:textId="77777777" w:rsidTr="00330B1A">
        <w:trPr>
          <w:trHeight w:val="20"/>
        </w:trPr>
        <w:tc>
          <w:tcPr>
            <w:tcW w:w="10329" w:type="dxa"/>
            <w:gridSpan w:val="5"/>
            <w:tcBorders>
              <w:top w:val="single" w:sz="4" w:space="0" w:color="000000"/>
              <w:left w:val="single" w:sz="4" w:space="0" w:color="000000"/>
              <w:bottom w:val="single" w:sz="4" w:space="0" w:color="000000"/>
              <w:right w:val="single" w:sz="4" w:space="0" w:color="auto"/>
            </w:tcBorders>
          </w:tcPr>
          <w:p w14:paraId="21A4AA01" w14:textId="6677781A" w:rsidR="00E312A6" w:rsidRPr="00B1300E" w:rsidRDefault="00E312A6" w:rsidP="00E312A6">
            <w:pPr>
              <w:spacing w:after="0" w:line="240" w:lineRule="auto"/>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ГЛАВА 4    МЕХАНИЧЕСКИЕ КОЛЕБАНИЯ И ВОЛНЫ – 8ч</w:t>
            </w:r>
          </w:p>
        </w:tc>
      </w:tr>
      <w:tr w:rsidR="006B7C19" w:rsidRPr="00B1300E" w14:paraId="6E7E8E93" w14:textId="77777777" w:rsidTr="006B7C19">
        <w:trPr>
          <w:trHeight w:val="20"/>
        </w:trPr>
        <w:tc>
          <w:tcPr>
            <w:tcW w:w="1257" w:type="dxa"/>
            <w:tcBorders>
              <w:top w:val="single" w:sz="4" w:space="0" w:color="000000"/>
              <w:left w:val="single" w:sz="4" w:space="0" w:color="000000"/>
              <w:bottom w:val="single" w:sz="4" w:space="0" w:color="000000"/>
            </w:tcBorders>
          </w:tcPr>
          <w:p w14:paraId="7DB57B69" w14:textId="77777777" w:rsidR="006B7C19"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w:t>
            </w:r>
          </w:p>
          <w:p w14:paraId="65154424" w14:textId="364C5F0F" w:rsidR="00175ED1" w:rsidRPr="00B1300E" w:rsidRDefault="00175ED1" w:rsidP="00175ED1">
            <w:pPr>
              <w:spacing w:after="0" w:line="240" w:lineRule="auto"/>
              <w:jc w:val="center"/>
              <w:rPr>
                <w:rFonts w:ascii="Times New Roman" w:eastAsia="Times New Roman" w:hAnsi="Times New Roman" w:cs="Times New Roman"/>
                <w:color w:val="000000"/>
                <w:sz w:val="24"/>
                <w:szCs w:val="24"/>
              </w:rPr>
            </w:pPr>
            <w:r w:rsidRPr="00175ED1">
              <w:rPr>
                <w:rFonts w:ascii="Times New Roman" w:eastAsia="Times New Roman" w:hAnsi="Times New Roman" w:cs="Times New Roman"/>
                <w:color w:val="000000"/>
                <w:sz w:val="24"/>
                <w:szCs w:val="24"/>
              </w:rPr>
              <w:t>46.2.</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7BE40F29" w14:textId="76C73B5E" w:rsidR="006B7C19" w:rsidRPr="00B1300E" w:rsidRDefault="006B7C19" w:rsidP="006B7C19">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Механические колебания</w:t>
            </w:r>
            <w:r w:rsidR="00CC3FA0">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C28E7E2" w14:textId="4D403FA8" w:rsidR="006B7C19" w:rsidRPr="00CC3FA0" w:rsidRDefault="00E312A6"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26A249" w14:textId="40A319FD"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2CB73E"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175ED1" w:rsidRPr="00B1300E" w14:paraId="0C1FC64E" w14:textId="77777777" w:rsidTr="006B7C19">
        <w:trPr>
          <w:trHeight w:val="20"/>
        </w:trPr>
        <w:tc>
          <w:tcPr>
            <w:tcW w:w="1257" w:type="dxa"/>
            <w:tcBorders>
              <w:top w:val="single" w:sz="4" w:space="0" w:color="000000"/>
              <w:left w:val="single" w:sz="4" w:space="0" w:color="000000"/>
              <w:bottom w:val="single" w:sz="4" w:space="0" w:color="000000"/>
            </w:tcBorders>
          </w:tcPr>
          <w:p w14:paraId="0270E105" w14:textId="5B18137D" w:rsidR="00175ED1"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47.3.</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3F753982" w14:textId="543D8E31" w:rsidR="00175ED1" w:rsidRPr="00B1300E" w:rsidRDefault="00175ED1" w:rsidP="006B7C19">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Решение задач</w:t>
            </w:r>
            <w:r>
              <w:rPr>
                <w:rFonts w:ascii="Times New Roman" w:eastAsia="Times New Roman" w:hAnsi="Times New Roman" w:cs="Times New Roman"/>
                <w:color w:val="000000"/>
                <w:sz w:val="24"/>
                <w:szCs w:val="24"/>
              </w:rPr>
              <w:t xml:space="preserve"> «Колебания».</w:t>
            </w:r>
          </w:p>
        </w:tc>
        <w:tc>
          <w:tcPr>
            <w:tcW w:w="1134" w:type="dxa"/>
            <w:tcBorders>
              <w:top w:val="single" w:sz="4" w:space="0" w:color="auto"/>
              <w:left w:val="single" w:sz="4" w:space="0" w:color="auto"/>
              <w:bottom w:val="single" w:sz="4" w:space="0" w:color="auto"/>
              <w:right w:val="single" w:sz="4" w:space="0" w:color="auto"/>
            </w:tcBorders>
          </w:tcPr>
          <w:p w14:paraId="44BC098A" w14:textId="509558ED" w:rsidR="00175ED1" w:rsidRPr="00CC3FA0" w:rsidRDefault="00175ED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2C0F04" w14:textId="5854B54C" w:rsidR="00175ED1" w:rsidRPr="00B1300E" w:rsidRDefault="00175ED1"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48CE51" w14:textId="77777777" w:rsidR="00175ED1" w:rsidRPr="00B1300E" w:rsidRDefault="00175ED1" w:rsidP="00B1300E">
            <w:pPr>
              <w:spacing w:after="0" w:line="240" w:lineRule="auto"/>
              <w:ind w:firstLine="709"/>
              <w:rPr>
                <w:rFonts w:ascii="Times New Roman" w:eastAsia="Times New Roman" w:hAnsi="Times New Roman" w:cs="Times New Roman"/>
                <w:b/>
                <w:bCs/>
                <w:color w:val="000000"/>
                <w:sz w:val="24"/>
                <w:szCs w:val="24"/>
              </w:rPr>
            </w:pPr>
          </w:p>
        </w:tc>
      </w:tr>
      <w:tr w:rsidR="00175ED1" w:rsidRPr="00B1300E" w14:paraId="163C6BC6" w14:textId="77777777" w:rsidTr="006B7C19">
        <w:trPr>
          <w:trHeight w:val="20"/>
        </w:trPr>
        <w:tc>
          <w:tcPr>
            <w:tcW w:w="1257" w:type="dxa"/>
            <w:tcBorders>
              <w:top w:val="single" w:sz="4" w:space="0" w:color="000000"/>
              <w:left w:val="single" w:sz="4" w:space="0" w:color="000000"/>
              <w:bottom w:val="single" w:sz="4" w:space="0" w:color="000000"/>
            </w:tcBorders>
          </w:tcPr>
          <w:p w14:paraId="32F5A947" w14:textId="45B0841E" w:rsidR="00175ED1"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48.4.</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156BD7EC" w14:textId="6C18EDBE" w:rsidR="00175ED1" w:rsidRPr="006B7C19" w:rsidRDefault="00175ED1" w:rsidP="006B7C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Лабораторная работа №5</w:t>
            </w:r>
            <w:r w:rsidRPr="004A5396">
              <w:rPr>
                <w:rFonts w:ascii="Times New Roman" w:eastAsia="Times New Roman" w:hAnsi="Times New Roman" w:cs="Times New Roman"/>
                <w:color w:val="000000"/>
                <w:sz w:val="24"/>
                <w:szCs w:val="24"/>
              </w:rPr>
              <w:t xml:space="preserve"> «Изучение колебания нитяного маятника и измерение ускорения свободного падения»</w:t>
            </w:r>
            <w:r>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060EB225" w14:textId="03EBCC53" w:rsidR="00175ED1" w:rsidRPr="00CC3FA0" w:rsidRDefault="00175ED1"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472504" w14:textId="118A69EF" w:rsidR="00175ED1" w:rsidRPr="00B1300E" w:rsidRDefault="00175ED1"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63F1B4" w14:textId="77777777" w:rsidR="00175ED1" w:rsidRPr="00B1300E" w:rsidRDefault="00175ED1" w:rsidP="00B1300E">
            <w:pPr>
              <w:spacing w:after="0" w:line="240" w:lineRule="auto"/>
              <w:ind w:firstLine="709"/>
              <w:rPr>
                <w:rFonts w:ascii="Times New Roman" w:eastAsia="Times New Roman" w:hAnsi="Times New Roman" w:cs="Times New Roman"/>
                <w:b/>
                <w:bCs/>
                <w:color w:val="000000"/>
                <w:sz w:val="24"/>
                <w:szCs w:val="24"/>
              </w:rPr>
            </w:pPr>
          </w:p>
        </w:tc>
      </w:tr>
      <w:tr w:rsidR="00175ED1" w:rsidRPr="00B1300E" w14:paraId="156F5C3E" w14:textId="77777777" w:rsidTr="006B7C19">
        <w:trPr>
          <w:trHeight w:val="20"/>
        </w:trPr>
        <w:tc>
          <w:tcPr>
            <w:tcW w:w="1257" w:type="dxa"/>
            <w:tcBorders>
              <w:top w:val="single" w:sz="4" w:space="0" w:color="000000"/>
              <w:left w:val="single" w:sz="4" w:space="0" w:color="000000"/>
              <w:bottom w:val="single" w:sz="4" w:space="0" w:color="000000"/>
            </w:tcBorders>
          </w:tcPr>
          <w:p w14:paraId="2E004650" w14:textId="1FC94758" w:rsidR="00175ED1"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5B962D4C" w14:textId="158F0FE5" w:rsidR="00175ED1" w:rsidRPr="006B7C19" w:rsidRDefault="00175ED1" w:rsidP="006B7C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Лабораторная работа №6</w:t>
            </w:r>
            <w:r w:rsidRPr="004A5396">
              <w:rPr>
                <w:rFonts w:ascii="Times New Roman" w:eastAsia="Times New Roman" w:hAnsi="Times New Roman" w:cs="Times New Roman"/>
                <w:color w:val="000000"/>
                <w:sz w:val="24"/>
                <w:szCs w:val="24"/>
              </w:rPr>
              <w:t xml:space="preserve"> «Изучение колебаний пружинного маятника»</w:t>
            </w:r>
            <w:r>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03D226F" w14:textId="080A3F42" w:rsidR="00175ED1" w:rsidRPr="00CC3FA0" w:rsidRDefault="00175ED1"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54AC54" w14:textId="7CD4F161" w:rsidR="00175ED1" w:rsidRPr="00B1300E" w:rsidRDefault="00175ED1"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63E5AF" w14:textId="77777777" w:rsidR="00175ED1" w:rsidRPr="00B1300E" w:rsidRDefault="00175ED1" w:rsidP="00B1300E">
            <w:pPr>
              <w:spacing w:after="0" w:line="240" w:lineRule="auto"/>
              <w:ind w:firstLine="709"/>
              <w:rPr>
                <w:rFonts w:ascii="Times New Roman" w:eastAsia="Times New Roman" w:hAnsi="Times New Roman" w:cs="Times New Roman"/>
                <w:b/>
                <w:bCs/>
                <w:color w:val="000000"/>
                <w:sz w:val="24"/>
                <w:szCs w:val="24"/>
              </w:rPr>
            </w:pPr>
          </w:p>
        </w:tc>
      </w:tr>
      <w:tr w:rsidR="00175ED1" w:rsidRPr="00B1300E" w14:paraId="1979D475" w14:textId="77777777" w:rsidTr="006B7C19">
        <w:trPr>
          <w:trHeight w:val="20"/>
        </w:trPr>
        <w:tc>
          <w:tcPr>
            <w:tcW w:w="1257" w:type="dxa"/>
            <w:tcBorders>
              <w:top w:val="single" w:sz="4" w:space="0" w:color="000000"/>
              <w:left w:val="single" w:sz="4" w:space="0" w:color="000000"/>
              <w:bottom w:val="single" w:sz="4" w:space="0" w:color="000000"/>
            </w:tcBorders>
          </w:tcPr>
          <w:p w14:paraId="3CB4C81F" w14:textId="07C2C9A6" w:rsidR="00175ED1"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50.6.</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7E6E1185" w14:textId="46911B66" w:rsidR="00175ED1" w:rsidRPr="00B1300E" w:rsidRDefault="00175ED1" w:rsidP="006B7C19">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Механические волны</w:t>
            </w:r>
            <w:r>
              <w:rPr>
                <w:rFonts w:ascii="Times New Roman" w:eastAsia="Times New Roman" w:hAnsi="Times New Roman" w:cs="Times New Roman"/>
                <w:color w:val="000000"/>
                <w:sz w:val="24"/>
                <w:szCs w:val="24"/>
              </w:rPr>
              <w:t>.</w:t>
            </w:r>
            <w:r w:rsidRPr="00E312A6">
              <w:rPr>
                <w:rFonts w:ascii="Times New Roman" w:eastAsia="Times New Roman" w:hAnsi="Times New Roman" w:cs="Times New Roman"/>
                <w:color w:val="000000"/>
                <w:sz w:val="24"/>
                <w:szCs w:val="24"/>
              </w:rPr>
              <w:t xml:space="preserve"> Звук.</w:t>
            </w:r>
          </w:p>
        </w:tc>
        <w:tc>
          <w:tcPr>
            <w:tcW w:w="1134" w:type="dxa"/>
            <w:tcBorders>
              <w:top w:val="single" w:sz="4" w:space="0" w:color="auto"/>
              <w:left w:val="single" w:sz="4" w:space="0" w:color="auto"/>
              <w:bottom w:val="single" w:sz="4" w:space="0" w:color="auto"/>
              <w:right w:val="single" w:sz="4" w:space="0" w:color="auto"/>
            </w:tcBorders>
          </w:tcPr>
          <w:p w14:paraId="0EB0A6FA" w14:textId="0C2975CF" w:rsidR="00175ED1" w:rsidRPr="00CC3FA0" w:rsidRDefault="00175ED1"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A3075D" w14:textId="145EAA1C" w:rsidR="00175ED1" w:rsidRPr="00B1300E" w:rsidRDefault="00175ED1"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C5E51EE" w14:textId="77777777" w:rsidR="00175ED1" w:rsidRPr="00B1300E" w:rsidRDefault="00175ED1" w:rsidP="00B1300E">
            <w:pPr>
              <w:spacing w:after="0" w:line="240" w:lineRule="auto"/>
              <w:ind w:firstLine="709"/>
              <w:rPr>
                <w:rFonts w:ascii="Times New Roman" w:eastAsia="Times New Roman" w:hAnsi="Times New Roman" w:cs="Times New Roman"/>
                <w:b/>
                <w:bCs/>
                <w:color w:val="000000"/>
                <w:sz w:val="24"/>
                <w:szCs w:val="24"/>
              </w:rPr>
            </w:pPr>
          </w:p>
        </w:tc>
      </w:tr>
      <w:tr w:rsidR="00175ED1" w:rsidRPr="00B1300E" w14:paraId="67D112C6" w14:textId="77777777" w:rsidTr="006B7C19">
        <w:trPr>
          <w:trHeight w:val="20"/>
        </w:trPr>
        <w:tc>
          <w:tcPr>
            <w:tcW w:w="1257" w:type="dxa"/>
            <w:tcBorders>
              <w:top w:val="single" w:sz="4" w:space="0" w:color="000000"/>
              <w:left w:val="single" w:sz="4" w:space="0" w:color="000000"/>
              <w:bottom w:val="single" w:sz="4" w:space="0" w:color="000000"/>
            </w:tcBorders>
          </w:tcPr>
          <w:p w14:paraId="32AD6E13" w14:textId="56BE8E24" w:rsidR="00175ED1"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51.7.</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42648F6A" w14:textId="6B310F86" w:rsidR="00175ED1" w:rsidRPr="00B1300E" w:rsidRDefault="00175ED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контрольной работе «</w:t>
            </w:r>
            <w:r w:rsidRPr="004A5396">
              <w:rPr>
                <w:rFonts w:ascii="Times New Roman" w:eastAsia="Times New Roman" w:hAnsi="Times New Roman" w:cs="Times New Roman"/>
                <w:color w:val="000000"/>
                <w:sz w:val="24"/>
                <w:szCs w:val="24"/>
              </w:rPr>
              <w:t>Механические колебания и волны. Звук</w:t>
            </w:r>
            <w:r>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E1964E6" w14:textId="21A8EBD5" w:rsidR="00175ED1" w:rsidRPr="00CC3FA0" w:rsidRDefault="00175ED1"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DEBE69" w14:textId="7ABD6004" w:rsidR="00175ED1" w:rsidRPr="00B1300E" w:rsidRDefault="00175ED1"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3B8102" w14:textId="77777777" w:rsidR="00175ED1" w:rsidRPr="00B1300E" w:rsidRDefault="00175ED1" w:rsidP="00B1300E">
            <w:pPr>
              <w:spacing w:after="0" w:line="240" w:lineRule="auto"/>
              <w:ind w:firstLine="709"/>
              <w:rPr>
                <w:rFonts w:ascii="Times New Roman" w:eastAsia="Times New Roman" w:hAnsi="Times New Roman" w:cs="Times New Roman"/>
                <w:b/>
                <w:bCs/>
                <w:color w:val="000000"/>
                <w:sz w:val="24"/>
                <w:szCs w:val="24"/>
              </w:rPr>
            </w:pPr>
          </w:p>
        </w:tc>
      </w:tr>
      <w:tr w:rsidR="006B7C19" w:rsidRPr="00B1300E" w14:paraId="03B3945A" w14:textId="77777777" w:rsidTr="006B7C19">
        <w:trPr>
          <w:trHeight w:val="20"/>
        </w:trPr>
        <w:tc>
          <w:tcPr>
            <w:tcW w:w="1257" w:type="dxa"/>
            <w:tcBorders>
              <w:top w:val="single" w:sz="4" w:space="0" w:color="000000"/>
              <w:left w:val="single" w:sz="4" w:space="0" w:color="000000"/>
              <w:bottom w:val="single" w:sz="4" w:space="0" w:color="000000"/>
            </w:tcBorders>
          </w:tcPr>
          <w:p w14:paraId="5A942F8F" w14:textId="626F6D6E" w:rsidR="006B7C19"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52.8.</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01F16AFA" w14:textId="542D6D0F" w:rsidR="006B7C19" w:rsidRPr="006B7C19" w:rsidRDefault="006B7C19" w:rsidP="006B7C19">
            <w:pPr>
              <w:spacing w:after="0" w:line="240" w:lineRule="auto"/>
              <w:rPr>
                <w:rFonts w:ascii="Times New Roman" w:eastAsia="Times New Roman" w:hAnsi="Times New Roman" w:cs="Times New Roman"/>
                <w:sz w:val="24"/>
                <w:szCs w:val="24"/>
              </w:rPr>
            </w:pPr>
            <w:r w:rsidRPr="004A5396">
              <w:rPr>
                <w:rFonts w:ascii="Times New Roman" w:eastAsia="Times New Roman" w:hAnsi="Times New Roman" w:cs="Times New Roman"/>
                <w:color w:val="000000"/>
                <w:sz w:val="24"/>
                <w:szCs w:val="24"/>
              </w:rPr>
              <w:t>Контрольная работа №5</w:t>
            </w:r>
            <w:r>
              <w:rPr>
                <w:rFonts w:ascii="Times New Roman" w:eastAsia="Times New Roman" w:hAnsi="Times New Roman" w:cs="Times New Roman"/>
                <w:sz w:val="24"/>
                <w:szCs w:val="24"/>
              </w:rPr>
              <w:t xml:space="preserve"> </w:t>
            </w:r>
            <w:r w:rsidRPr="004A5396">
              <w:rPr>
                <w:rFonts w:ascii="Times New Roman" w:eastAsia="Times New Roman" w:hAnsi="Times New Roman" w:cs="Times New Roman"/>
                <w:color w:val="000000"/>
                <w:sz w:val="24"/>
                <w:szCs w:val="24"/>
              </w:rPr>
              <w:t>«Механические колебания и волны. Звук»</w:t>
            </w:r>
            <w:r w:rsidR="00CC3FA0">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30D345CF" w14:textId="686C1E85" w:rsidR="006B7C19" w:rsidRPr="00CC3FA0" w:rsidRDefault="00DA277D" w:rsidP="00CC3FA0">
            <w:pPr>
              <w:spacing w:after="0" w:line="240" w:lineRule="auto"/>
              <w:jc w:val="center"/>
              <w:rPr>
                <w:rFonts w:ascii="Times New Roman" w:eastAsia="Times New Roman" w:hAnsi="Times New Roman" w:cs="Times New Roman"/>
                <w:bCs/>
                <w:color w:val="000000"/>
                <w:sz w:val="24"/>
                <w:szCs w:val="24"/>
              </w:rPr>
            </w:pPr>
            <w:r w:rsidRPr="00CC3FA0">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A1AD1F" w14:textId="3F40B7AD"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7B4FDC" w14:textId="77777777" w:rsidR="006B7C19" w:rsidRPr="00B1300E" w:rsidRDefault="006B7C19" w:rsidP="00B1300E">
            <w:pPr>
              <w:spacing w:after="0" w:line="240" w:lineRule="auto"/>
              <w:ind w:firstLine="709"/>
              <w:rPr>
                <w:rFonts w:ascii="Times New Roman" w:eastAsia="Times New Roman" w:hAnsi="Times New Roman" w:cs="Times New Roman"/>
                <w:b/>
                <w:bCs/>
                <w:color w:val="000000"/>
                <w:sz w:val="24"/>
                <w:szCs w:val="24"/>
              </w:rPr>
            </w:pPr>
          </w:p>
        </w:tc>
      </w:tr>
      <w:tr w:rsidR="00E312A6" w:rsidRPr="00B1300E" w14:paraId="4673534A" w14:textId="77777777" w:rsidTr="0021220C">
        <w:trPr>
          <w:trHeight w:val="20"/>
        </w:trPr>
        <w:tc>
          <w:tcPr>
            <w:tcW w:w="10329" w:type="dxa"/>
            <w:gridSpan w:val="5"/>
            <w:tcBorders>
              <w:top w:val="single" w:sz="4" w:space="0" w:color="000000"/>
              <w:left w:val="single" w:sz="4" w:space="0" w:color="000000"/>
              <w:bottom w:val="single" w:sz="4" w:space="0" w:color="000000"/>
              <w:right w:val="single" w:sz="4" w:space="0" w:color="auto"/>
            </w:tcBorders>
          </w:tcPr>
          <w:p w14:paraId="6D7F447D" w14:textId="735C2E27" w:rsidR="00E312A6" w:rsidRPr="00B1300E" w:rsidRDefault="003641FC" w:rsidP="00E312A6">
            <w:pPr>
              <w:spacing w:after="0" w:line="240" w:lineRule="auto"/>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Квантовая физика (9</w:t>
            </w:r>
            <w:r w:rsidR="00E312A6">
              <w:rPr>
                <w:rFonts w:ascii="Times New Roman" w:eastAsia="Times New Roman" w:hAnsi="Times New Roman" w:cs="Times New Roman"/>
                <w:b/>
                <w:bCs/>
                <w:color w:val="000000"/>
                <w:sz w:val="24"/>
                <w:szCs w:val="24"/>
              </w:rPr>
              <w:t xml:space="preserve"> часов)</w:t>
            </w:r>
          </w:p>
        </w:tc>
      </w:tr>
      <w:tr w:rsidR="00E312A6" w:rsidRPr="00B1300E" w14:paraId="090E640F" w14:textId="77777777" w:rsidTr="0021220C">
        <w:trPr>
          <w:trHeight w:val="20"/>
        </w:trPr>
        <w:tc>
          <w:tcPr>
            <w:tcW w:w="10329" w:type="dxa"/>
            <w:gridSpan w:val="5"/>
            <w:tcBorders>
              <w:top w:val="single" w:sz="4" w:space="0" w:color="000000"/>
              <w:left w:val="single" w:sz="4" w:space="0" w:color="000000"/>
              <w:bottom w:val="single" w:sz="4" w:space="0" w:color="000000"/>
              <w:right w:val="single" w:sz="4" w:space="0" w:color="auto"/>
            </w:tcBorders>
          </w:tcPr>
          <w:p w14:paraId="01BB49E4" w14:textId="6EE49E27" w:rsidR="00E312A6" w:rsidRDefault="003641FC" w:rsidP="00E312A6">
            <w:pPr>
              <w:spacing w:after="0" w:line="240" w:lineRule="auto"/>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ГЛАВА</w:t>
            </w:r>
            <w:r w:rsidR="00E312A6">
              <w:rPr>
                <w:rFonts w:ascii="Times New Roman" w:eastAsia="Times New Roman" w:hAnsi="Times New Roman" w:cs="Times New Roman"/>
                <w:b/>
                <w:bCs/>
                <w:color w:val="000000"/>
                <w:sz w:val="24"/>
                <w:szCs w:val="24"/>
              </w:rPr>
              <w:t xml:space="preserve"> 5   СТРОЕНИЕ АТОМА И АТОМНЫЕ СПЕКТРЫ – 2ч</w:t>
            </w:r>
          </w:p>
        </w:tc>
      </w:tr>
      <w:tr w:rsidR="00E312A6" w:rsidRPr="00B1300E" w14:paraId="6BAA85FC" w14:textId="77777777" w:rsidTr="006B7C19">
        <w:trPr>
          <w:trHeight w:val="20"/>
        </w:trPr>
        <w:tc>
          <w:tcPr>
            <w:tcW w:w="1257" w:type="dxa"/>
            <w:tcBorders>
              <w:top w:val="single" w:sz="4" w:space="0" w:color="000000"/>
              <w:left w:val="single" w:sz="4" w:space="0" w:color="000000"/>
              <w:bottom w:val="single" w:sz="4" w:space="0" w:color="000000"/>
            </w:tcBorders>
          </w:tcPr>
          <w:p w14:paraId="2ED85A24" w14:textId="31300B95" w:rsidR="00E312A6"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3D06D14C" w14:textId="4462D97C" w:rsidR="00E312A6" w:rsidRPr="004A5396" w:rsidRDefault="00E312A6" w:rsidP="006B7C19">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Опыт Резерфорда. Планетарная модель атома</w:t>
            </w:r>
            <w:r>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49982F9E" w14:textId="34A91931" w:rsidR="00E312A6" w:rsidRPr="00CC3FA0" w:rsidRDefault="00E312A6"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67A686" w14:textId="77777777" w:rsidR="00E312A6" w:rsidRPr="00B1300E" w:rsidRDefault="00E312A6"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6C52A0" w14:textId="77777777" w:rsidR="00E312A6" w:rsidRPr="00B1300E" w:rsidRDefault="00E312A6" w:rsidP="00B1300E">
            <w:pPr>
              <w:spacing w:after="0" w:line="240" w:lineRule="auto"/>
              <w:ind w:firstLine="709"/>
              <w:rPr>
                <w:rFonts w:ascii="Times New Roman" w:eastAsia="Times New Roman" w:hAnsi="Times New Roman" w:cs="Times New Roman"/>
                <w:b/>
                <w:bCs/>
                <w:color w:val="000000"/>
                <w:sz w:val="24"/>
                <w:szCs w:val="24"/>
              </w:rPr>
            </w:pPr>
          </w:p>
        </w:tc>
      </w:tr>
      <w:tr w:rsidR="00E312A6" w:rsidRPr="00B1300E" w14:paraId="67DF78C4" w14:textId="77777777" w:rsidTr="006B7C19">
        <w:trPr>
          <w:trHeight w:val="20"/>
        </w:trPr>
        <w:tc>
          <w:tcPr>
            <w:tcW w:w="1257" w:type="dxa"/>
            <w:tcBorders>
              <w:top w:val="single" w:sz="4" w:space="0" w:color="000000"/>
              <w:left w:val="single" w:sz="4" w:space="0" w:color="000000"/>
              <w:bottom w:val="single" w:sz="4" w:space="0" w:color="000000"/>
            </w:tcBorders>
          </w:tcPr>
          <w:p w14:paraId="45B69247" w14:textId="7AF7DDD7" w:rsidR="00E312A6"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54.2.</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081683BD" w14:textId="31F03673" w:rsidR="00E312A6" w:rsidRPr="004A5396" w:rsidRDefault="00E312A6" w:rsidP="006B7C19">
            <w:pPr>
              <w:spacing w:after="0" w:line="240" w:lineRule="auto"/>
              <w:rPr>
                <w:rFonts w:ascii="Times New Roman" w:eastAsia="Times New Roman" w:hAnsi="Times New Roman" w:cs="Times New Roman"/>
                <w:color w:val="000000"/>
                <w:sz w:val="24"/>
                <w:szCs w:val="24"/>
              </w:rPr>
            </w:pPr>
            <w:r w:rsidRPr="004A5396">
              <w:rPr>
                <w:rFonts w:ascii="Times New Roman" w:eastAsia="Times New Roman" w:hAnsi="Times New Roman" w:cs="Times New Roman"/>
                <w:color w:val="000000"/>
                <w:sz w:val="24"/>
                <w:szCs w:val="24"/>
              </w:rPr>
              <w:t>Спектры излучения и поглощения</w:t>
            </w:r>
            <w:r>
              <w:rPr>
                <w:rFonts w:ascii="Times New Roman" w:eastAsia="Times New Roman" w:hAnsi="Times New Roman" w:cs="Times New Roman"/>
                <w:color w:val="000000"/>
                <w:sz w:val="24"/>
                <w:szCs w:val="24"/>
              </w:rPr>
              <w:t>. Энергетические уровни.</w:t>
            </w:r>
          </w:p>
        </w:tc>
        <w:tc>
          <w:tcPr>
            <w:tcW w:w="1134" w:type="dxa"/>
            <w:tcBorders>
              <w:top w:val="single" w:sz="4" w:space="0" w:color="auto"/>
              <w:left w:val="single" w:sz="4" w:space="0" w:color="auto"/>
              <w:bottom w:val="single" w:sz="4" w:space="0" w:color="auto"/>
              <w:right w:val="single" w:sz="4" w:space="0" w:color="auto"/>
            </w:tcBorders>
          </w:tcPr>
          <w:p w14:paraId="62C8AA3F" w14:textId="5638430B" w:rsidR="00E312A6" w:rsidRPr="00CC3FA0" w:rsidRDefault="00E312A6"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3822C1" w14:textId="77777777" w:rsidR="00E312A6" w:rsidRPr="00B1300E" w:rsidRDefault="00E312A6"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9A2738" w14:textId="77777777" w:rsidR="00E312A6" w:rsidRPr="00B1300E" w:rsidRDefault="00E312A6" w:rsidP="00B1300E">
            <w:pPr>
              <w:spacing w:after="0" w:line="240" w:lineRule="auto"/>
              <w:ind w:firstLine="709"/>
              <w:rPr>
                <w:rFonts w:ascii="Times New Roman" w:eastAsia="Times New Roman" w:hAnsi="Times New Roman" w:cs="Times New Roman"/>
                <w:b/>
                <w:bCs/>
                <w:color w:val="000000"/>
                <w:sz w:val="24"/>
                <w:szCs w:val="24"/>
              </w:rPr>
            </w:pPr>
          </w:p>
        </w:tc>
      </w:tr>
      <w:tr w:rsidR="00E312A6" w:rsidRPr="00B1300E" w14:paraId="77EFC4EE" w14:textId="77777777" w:rsidTr="001D6E61">
        <w:trPr>
          <w:trHeight w:val="20"/>
        </w:trPr>
        <w:tc>
          <w:tcPr>
            <w:tcW w:w="10329" w:type="dxa"/>
            <w:gridSpan w:val="5"/>
            <w:tcBorders>
              <w:top w:val="single" w:sz="4" w:space="0" w:color="000000"/>
              <w:left w:val="single" w:sz="4" w:space="0" w:color="000000"/>
              <w:bottom w:val="single" w:sz="4" w:space="0" w:color="000000"/>
              <w:right w:val="single" w:sz="4" w:space="0" w:color="auto"/>
            </w:tcBorders>
          </w:tcPr>
          <w:p w14:paraId="05786CBA" w14:textId="04ACF7DF" w:rsidR="00E312A6" w:rsidRPr="00B1300E" w:rsidRDefault="00E312A6" w:rsidP="00E312A6">
            <w:pPr>
              <w:spacing w:after="0" w:line="240" w:lineRule="auto"/>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ГЛАВА 6  АТОМНОЕ ЯДРО И ЯДЕРНАЯ ЭНЕРГКЕТИКА</w:t>
            </w:r>
            <w:r w:rsidR="003641FC">
              <w:rPr>
                <w:rFonts w:ascii="Times New Roman" w:eastAsia="Times New Roman" w:hAnsi="Times New Roman" w:cs="Times New Roman"/>
                <w:b/>
                <w:bCs/>
                <w:color w:val="000000"/>
                <w:sz w:val="24"/>
                <w:szCs w:val="24"/>
              </w:rPr>
              <w:t xml:space="preserve"> – 7ч</w:t>
            </w:r>
          </w:p>
        </w:tc>
      </w:tr>
      <w:tr w:rsidR="00E312A6" w:rsidRPr="00B1300E" w14:paraId="69EAB3B6" w14:textId="77777777" w:rsidTr="006B7C19">
        <w:trPr>
          <w:trHeight w:val="20"/>
        </w:trPr>
        <w:tc>
          <w:tcPr>
            <w:tcW w:w="1257" w:type="dxa"/>
            <w:tcBorders>
              <w:top w:val="single" w:sz="4" w:space="0" w:color="000000"/>
              <w:left w:val="single" w:sz="4" w:space="0" w:color="000000"/>
              <w:bottom w:val="single" w:sz="4" w:space="0" w:color="000000"/>
            </w:tcBorders>
          </w:tcPr>
          <w:p w14:paraId="77133874" w14:textId="120682BC" w:rsidR="00E312A6"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55.1.</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3769A6F0" w14:textId="4C6C44AF" w:rsidR="00E312A6" w:rsidRPr="004A5396" w:rsidRDefault="00E312A6"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 атомного ядра. Радиоактивность. Период полураспада.</w:t>
            </w:r>
          </w:p>
        </w:tc>
        <w:tc>
          <w:tcPr>
            <w:tcW w:w="1134" w:type="dxa"/>
            <w:tcBorders>
              <w:top w:val="single" w:sz="4" w:space="0" w:color="auto"/>
              <w:left w:val="single" w:sz="4" w:space="0" w:color="auto"/>
              <w:bottom w:val="single" w:sz="4" w:space="0" w:color="auto"/>
              <w:right w:val="single" w:sz="4" w:space="0" w:color="auto"/>
            </w:tcBorders>
          </w:tcPr>
          <w:p w14:paraId="6B361522" w14:textId="6CDA97D2" w:rsidR="00E312A6" w:rsidRDefault="00E312A6"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D5B24A" w14:textId="77777777" w:rsidR="00E312A6" w:rsidRPr="00B1300E" w:rsidRDefault="00E312A6"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257AF3" w14:textId="77777777" w:rsidR="00E312A6" w:rsidRPr="00B1300E" w:rsidRDefault="00E312A6" w:rsidP="00B1300E">
            <w:pPr>
              <w:spacing w:after="0" w:line="240" w:lineRule="auto"/>
              <w:ind w:firstLine="709"/>
              <w:rPr>
                <w:rFonts w:ascii="Times New Roman" w:eastAsia="Times New Roman" w:hAnsi="Times New Roman" w:cs="Times New Roman"/>
                <w:b/>
                <w:bCs/>
                <w:color w:val="000000"/>
                <w:sz w:val="24"/>
                <w:szCs w:val="24"/>
              </w:rPr>
            </w:pPr>
          </w:p>
        </w:tc>
      </w:tr>
      <w:tr w:rsidR="00E312A6" w:rsidRPr="00B1300E" w14:paraId="5AB6552E" w14:textId="77777777" w:rsidTr="006B7C19">
        <w:trPr>
          <w:trHeight w:val="20"/>
        </w:trPr>
        <w:tc>
          <w:tcPr>
            <w:tcW w:w="1257" w:type="dxa"/>
            <w:tcBorders>
              <w:top w:val="single" w:sz="4" w:space="0" w:color="000000"/>
              <w:left w:val="single" w:sz="4" w:space="0" w:color="000000"/>
              <w:bottom w:val="single" w:sz="4" w:space="0" w:color="000000"/>
            </w:tcBorders>
          </w:tcPr>
          <w:p w14:paraId="0471AF3F" w14:textId="1ED22311" w:rsidR="00E312A6"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56.2.</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185CC959" w14:textId="7252C849" w:rsidR="00E312A6" w:rsidRPr="004A5396" w:rsidRDefault="00E312A6"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Ядерные реакции. Энергия связи.</w:t>
            </w:r>
          </w:p>
        </w:tc>
        <w:tc>
          <w:tcPr>
            <w:tcW w:w="1134" w:type="dxa"/>
            <w:tcBorders>
              <w:top w:val="single" w:sz="4" w:space="0" w:color="auto"/>
              <w:left w:val="single" w:sz="4" w:space="0" w:color="auto"/>
              <w:bottom w:val="single" w:sz="4" w:space="0" w:color="auto"/>
              <w:right w:val="single" w:sz="4" w:space="0" w:color="auto"/>
            </w:tcBorders>
          </w:tcPr>
          <w:p w14:paraId="3AA51D6B" w14:textId="18FF4482" w:rsidR="00E312A6" w:rsidRDefault="00E312A6"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6673A6" w14:textId="77777777" w:rsidR="00E312A6" w:rsidRPr="00B1300E" w:rsidRDefault="00E312A6"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46FA914" w14:textId="77777777" w:rsidR="00E312A6" w:rsidRPr="00B1300E" w:rsidRDefault="00E312A6" w:rsidP="00B1300E">
            <w:pPr>
              <w:spacing w:after="0" w:line="240" w:lineRule="auto"/>
              <w:ind w:firstLine="709"/>
              <w:rPr>
                <w:rFonts w:ascii="Times New Roman" w:eastAsia="Times New Roman" w:hAnsi="Times New Roman" w:cs="Times New Roman"/>
                <w:b/>
                <w:bCs/>
                <w:color w:val="000000"/>
                <w:sz w:val="24"/>
                <w:szCs w:val="24"/>
              </w:rPr>
            </w:pPr>
          </w:p>
        </w:tc>
      </w:tr>
      <w:tr w:rsidR="00E312A6" w:rsidRPr="00B1300E" w14:paraId="3FB2FB3E" w14:textId="77777777" w:rsidTr="006B7C19">
        <w:trPr>
          <w:trHeight w:val="20"/>
        </w:trPr>
        <w:tc>
          <w:tcPr>
            <w:tcW w:w="1257" w:type="dxa"/>
            <w:tcBorders>
              <w:top w:val="single" w:sz="4" w:space="0" w:color="000000"/>
              <w:left w:val="single" w:sz="4" w:space="0" w:color="000000"/>
              <w:bottom w:val="single" w:sz="4" w:space="0" w:color="000000"/>
            </w:tcBorders>
          </w:tcPr>
          <w:p w14:paraId="1B2D5B87" w14:textId="77777777" w:rsidR="00E312A6"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57.3.</w:t>
            </w:r>
          </w:p>
          <w:p w14:paraId="205ABC1A" w14:textId="361D193E" w:rsidR="00175ED1" w:rsidRPr="00B1300E" w:rsidRDefault="00175ED1" w:rsidP="00175ED1">
            <w:pPr>
              <w:spacing w:after="0" w:line="240" w:lineRule="auto"/>
              <w:jc w:val="center"/>
              <w:rPr>
                <w:rFonts w:ascii="Times New Roman" w:eastAsia="Times New Roman" w:hAnsi="Times New Roman" w:cs="Times New Roman"/>
                <w:color w:val="000000"/>
                <w:sz w:val="24"/>
                <w:szCs w:val="24"/>
              </w:rPr>
            </w:pPr>
            <w:r w:rsidRPr="00175ED1">
              <w:rPr>
                <w:rFonts w:ascii="Times New Roman" w:eastAsia="Times New Roman" w:hAnsi="Times New Roman" w:cs="Times New Roman"/>
                <w:color w:val="000000"/>
                <w:sz w:val="24"/>
                <w:szCs w:val="24"/>
              </w:rPr>
              <w:t>58.4.</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53EEEFDC" w14:textId="30EE0CAD" w:rsidR="00E312A6" w:rsidRDefault="00E312A6" w:rsidP="006B7C19">
            <w:pPr>
              <w:spacing w:after="0" w:line="240" w:lineRule="auto"/>
              <w:rPr>
                <w:rFonts w:ascii="Times New Roman" w:eastAsia="Times New Roman" w:hAnsi="Times New Roman" w:cs="Times New Roman"/>
                <w:color w:val="000000"/>
                <w:sz w:val="24"/>
                <w:szCs w:val="24"/>
              </w:rPr>
            </w:pPr>
            <w:r w:rsidRPr="00E312A6">
              <w:rPr>
                <w:rFonts w:ascii="Times New Roman" w:eastAsia="Times New Roman" w:hAnsi="Times New Roman" w:cs="Times New Roman"/>
                <w:color w:val="000000"/>
                <w:sz w:val="24"/>
                <w:szCs w:val="24"/>
              </w:rPr>
              <w:t>Решение задач по теме «Радиоактивность</w:t>
            </w:r>
            <w:r>
              <w:rPr>
                <w:rFonts w:ascii="Times New Roman" w:eastAsia="Times New Roman" w:hAnsi="Times New Roman" w:cs="Times New Roman"/>
                <w:color w:val="000000"/>
                <w:sz w:val="24"/>
                <w:szCs w:val="24"/>
              </w:rPr>
              <w:t>.  Ядерные реакции</w:t>
            </w:r>
            <w:r w:rsidRPr="00E312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1074B087" w14:textId="2CA1337D" w:rsidR="00E312A6" w:rsidRDefault="003641FC"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A4EA35" w14:textId="77777777" w:rsidR="00E312A6" w:rsidRPr="00B1300E" w:rsidRDefault="00E312A6"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B9D1D0" w14:textId="77777777" w:rsidR="00E312A6" w:rsidRPr="00B1300E" w:rsidRDefault="00E312A6" w:rsidP="00B1300E">
            <w:pPr>
              <w:spacing w:after="0" w:line="240" w:lineRule="auto"/>
              <w:ind w:firstLine="709"/>
              <w:rPr>
                <w:rFonts w:ascii="Times New Roman" w:eastAsia="Times New Roman" w:hAnsi="Times New Roman" w:cs="Times New Roman"/>
                <w:b/>
                <w:bCs/>
                <w:color w:val="000000"/>
                <w:sz w:val="24"/>
                <w:szCs w:val="24"/>
              </w:rPr>
            </w:pPr>
          </w:p>
        </w:tc>
      </w:tr>
      <w:tr w:rsidR="00E312A6" w:rsidRPr="00B1300E" w14:paraId="63483A17" w14:textId="77777777" w:rsidTr="006B7C19">
        <w:trPr>
          <w:trHeight w:val="20"/>
        </w:trPr>
        <w:tc>
          <w:tcPr>
            <w:tcW w:w="1257" w:type="dxa"/>
            <w:tcBorders>
              <w:top w:val="single" w:sz="4" w:space="0" w:color="000000"/>
              <w:left w:val="single" w:sz="4" w:space="0" w:color="000000"/>
              <w:bottom w:val="single" w:sz="4" w:space="0" w:color="000000"/>
            </w:tcBorders>
          </w:tcPr>
          <w:p w14:paraId="035B8C69" w14:textId="79930897" w:rsidR="00E312A6" w:rsidRPr="00B1300E" w:rsidRDefault="00175ED1" w:rsidP="00175ED1">
            <w:pPr>
              <w:spacing w:after="0" w:line="240" w:lineRule="auto"/>
              <w:jc w:val="center"/>
              <w:rPr>
                <w:rFonts w:ascii="Times New Roman" w:eastAsia="Times New Roman" w:hAnsi="Times New Roman" w:cs="Times New Roman"/>
                <w:color w:val="000000"/>
                <w:sz w:val="24"/>
                <w:szCs w:val="24"/>
              </w:rPr>
            </w:pPr>
            <w:r w:rsidRPr="00175ED1">
              <w:rPr>
                <w:rFonts w:ascii="Times New Roman" w:eastAsia="Times New Roman" w:hAnsi="Times New Roman" w:cs="Times New Roman"/>
                <w:color w:val="000000"/>
                <w:sz w:val="24"/>
                <w:szCs w:val="24"/>
              </w:rPr>
              <w:t>59.5.</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6A265A27" w14:textId="1E0A468D" w:rsidR="00E312A6" w:rsidRPr="004A5396" w:rsidRDefault="00E312A6" w:rsidP="006B7C19">
            <w:pPr>
              <w:spacing w:after="0" w:line="240" w:lineRule="auto"/>
              <w:rPr>
                <w:rFonts w:ascii="Times New Roman" w:eastAsia="Times New Roman" w:hAnsi="Times New Roman" w:cs="Times New Roman"/>
                <w:color w:val="000000"/>
                <w:sz w:val="24"/>
                <w:szCs w:val="24"/>
              </w:rPr>
            </w:pPr>
            <w:r w:rsidRPr="00E312A6">
              <w:rPr>
                <w:rFonts w:ascii="Times New Roman" w:eastAsia="Times New Roman" w:hAnsi="Times New Roman" w:cs="Times New Roman"/>
                <w:color w:val="000000"/>
                <w:sz w:val="24"/>
                <w:szCs w:val="24"/>
              </w:rPr>
              <w:t>Влияние радиации на живые организмы</w:t>
            </w:r>
            <w:r>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14:paraId="5C5D8B58" w14:textId="3F411295" w:rsidR="00E312A6" w:rsidRDefault="003641FC"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B78E81" w14:textId="77777777" w:rsidR="00E312A6" w:rsidRPr="00B1300E" w:rsidRDefault="00E312A6"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E2B50B" w14:textId="77777777" w:rsidR="00E312A6" w:rsidRPr="00B1300E" w:rsidRDefault="00E312A6" w:rsidP="00B1300E">
            <w:pPr>
              <w:spacing w:after="0" w:line="240" w:lineRule="auto"/>
              <w:ind w:firstLine="709"/>
              <w:rPr>
                <w:rFonts w:ascii="Times New Roman" w:eastAsia="Times New Roman" w:hAnsi="Times New Roman" w:cs="Times New Roman"/>
                <w:b/>
                <w:bCs/>
                <w:color w:val="000000"/>
                <w:sz w:val="24"/>
                <w:szCs w:val="24"/>
              </w:rPr>
            </w:pPr>
          </w:p>
        </w:tc>
      </w:tr>
      <w:tr w:rsidR="003641FC" w:rsidRPr="00B1300E" w14:paraId="2EA31FD9" w14:textId="77777777" w:rsidTr="006B7C19">
        <w:trPr>
          <w:trHeight w:val="20"/>
        </w:trPr>
        <w:tc>
          <w:tcPr>
            <w:tcW w:w="1257" w:type="dxa"/>
            <w:tcBorders>
              <w:top w:val="single" w:sz="4" w:space="0" w:color="000000"/>
              <w:left w:val="single" w:sz="4" w:space="0" w:color="000000"/>
              <w:bottom w:val="single" w:sz="4" w:space="0" w:color="000000"/>
            </w:tcBorders>
          </w:tcPr>
          <w:p w14:paraId="5DF4C004" w14:textId="5245283B" w:rsidR="003641FC"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60.6</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117743EE" w14:textId="43098ABE" w:rsidR="003641FC" w:rsidRPr="00E312A6" w:rsidRDefault="003641FC"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к контрольной работе</w:t>
            </w:r>
          </w:p>
        </w:tc>
        <w:tc>
          <w:tcPr>
            <w:tcW w:w="1134" w:type="dxa"/>
            <w:tcBorders>
              <w:top w:val="single" w:sz="4" w:space="0" w:color="auto"/>
              <w:left w:val="single" w:sz="4" w:space="0" w:color="auto"/>
              <w:bottom w:val="single" w:sz="4" w:space="0" w:color="auto"/>
              <w:right w:val="single" w:sz="4" w:space="0" w:color="auto"/>
            </w:tcBorders>
          </w:tcPr>
          <w:p w14:paraId="2775B936" w14:textId="601C7CBA" w:rsidR="003641FC" w:rsidRDefault="003641FC"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4F057C" w14:textId="77777777" w:rsidR="003641FC" w:rsidRPr="00B1300E" w:rsidRDefault="003641FC"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926114" w14:textId="77777777" w:rsidR="003641FC" w:rsidRPr="00B1300E" w:rsidRDefault="003641FC" w:rsidP="00B1300E">
            <w:pPr>
              <w:spacing w:after="0" w:line="240" w:lineRule="auto"/>
              <w:ind w:firstLine="709"/>
              <w:rPr>
                <w:rFonts w:ascii="Times New Roman" w:eastAsia="Times New Roman" w:hAnsi="Times New Roman" w:cs="Times New Roman"/>
                <w:b/>
                <w:bCs/>
                <w:color w:val="000000"/>
                <w:sz w:val="24"/>
                <w:szCs w:val="24"/>
              </w:rPr>
            </w:pPr>
          </w:p>
        </w:tc>
      </w:tr>
      <w:tr w:rsidR="003641FC" w:rsidRPr="00B1300E" w14:paraId="129A77AB" w14:textId="77777777" w:rsidTr="006B7C19">
        <w:trPr>
          <w:trHeight w:val="20"/>
        </w:trPr>
        <w:tc>
          <w:tcPr>
            <w:tcW w:w="1257" w:type="dxa"/>
            <w:tcBorders>
              <w:top w:val="single" w:sz="4" w:space="0" w:color="000000"/>
              <w:left w:val="single" w:sz="4" w:space="0" w:color="000000"/>
              <w:bottom w:val="single" w:sz="4" w:space="0" w:color="000000"/>
            </w:tcBorders>
          </w:tcPr>
          <w:p w14:paraId="6B6C4343" w14:textId="42252FFB" w:rsidR="003641FC"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61.7.</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335D643E" w14:textId="00238EA0" w:rsidR="003641FC" w:rsidRPr="00E312A6" w:rsidRDefault="003641FC"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Контрольная работа №6 «Атомное ядро. Ядерные реакции»</w:t>
            </w:r>
          </w:p>
        </w:tc>
        <w:tc>
          <w:tcPr>
            <w:tcW w:w="1134" w:type="dxa"/>
            <w:tcBorders>
              <w:top w:val="single" w:sz="4" w:space="0" w:color="auto"/>
              <w:left w:val="single" w:sz="4" w:space="0" w:color="auto"/>
              <w:bottom w:val="single" w:sz="4" w:space="0" w:color="auto"/>
              <w:right w:val="single" w:sz="4" w:space="0" w:color="auto"/>
            </w:tcBorders>
          </w:tcPr>
          <w:p w14:paraId="20DB5E97" w14:textId="3FE9E661" w:rsidR="003641FC" w:rsidRDefault="003641FC"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C885F3" w14:textId="77777777" w:rsidR="003641FC" w:rsidRPr="00B1300E" w:rsidRDefault="003641FC"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C76C82" w14:textId="77777777" w:rsidR="003641FC" w:rsidRPr="00B1300E" w:rsidRDefault="003641FC" w:rsidP="00B1300E">
            <w:pPr>
              <w:spacing w:after="0" w:line="240" w:lineRule="auto"/>
              <w:ind w:firstLine="709"/>
              <w:rPr>
                <w:rFonts w:ascii="Times New Roman" w:eastAsia="Times New Roman" w:hAnsi="Times New Roman" w:cs="Times New Roman"/>
                <w:b/>
                <w:bCs/>
                <w:color w:val="000000"/>
                <w:sz w:val="24"/>
                <w:szCs w:val="24"/>
              </w:rPr>
            </w:pPr>
          </w:p>
        </w:tc>
      </w:tr>
      <w:tr w:rsidR="003641FC" w:rsidRPr="00B1300E" w14:paraId="28C69F74" w14:textId="77777777" w:rsidTr="00D047CD">
        <w:trPr>
          <w:trHeight w:val="20"/>
        </w:trPr>
        <w:tc>
          <w:tcPr>
            <w:tcW w:w="10329" w:type="dxa"/>
            <w:gridSpan w:val="5"/>
            <w:tcBorders>
              <w:top w:val="single" w:sz="4" w:space="0" w:color="000000"/>
              <w:left w:val="single" w:sz="4" w:space="0" w:color="000000"/>
              <w:bottom w:val="single" w:sz="4" w:space="0" w:color="000000"/>
              <w:right w:val="single" w:sz="4" w:space="0" w:color="auto"/>
            </w:tcBorders>
          </w:tcPr>
          <w:p w14:paraId="38EAF505" w14:textId="6EA1483A" w:rsidR="003641FC" w:rsidRPr="00B1300E" w:rsidRDefault="003641FC" w:rsidP="003641FC">
            <w:pPr>
              <w:spacing w:after="0" w:line="240" w:lineRule="auto"/>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Строение и эволюция вселенной  (5 часов)</w:t>
            </w:r>
          </w:p>
        </w:tc>
      </w:tr>
      <w:tr w:rsidR="003641FC" w:rsidRPr="00B1300E" w14:paraId="3BBA3BA3" w14:textId="77777777" w:rsidTr="00D87E2B">
        <w:trPr>
          <w:trHeight w:val="20"/>
        </w:trPr>
        <w:tc>
          <w:tcPr>
            <w:tcW w:w="10329" w:type="dxa"/>
            <w:gridSpan w:val="5"/>
            <w:tcBorders>
              <w:top w:val="single" w:sz="4" w:space="0" w:color="000000"/>
              <w:left w:val="single" w:sz="4" w:space="0" w:color="000000"/>
              <w:bottom w:val="single" w:sz="4" w:space="0" w:color="000000"/>
              <w:right w:val="single" w:sz="4" w:space="0" w:color="auto"/>
            </w:tcBorders>
          </w:tcPr>
          <w:p w14:paraId="05C6EE8D" w14:textId="5ED205F6" w:rsidR="003641FC" w:rsidRPr="00B1300E" w:rsidRDefault="003641FC" w:rsidP="003641FC">
            <w:pPr>
              <w:spacing w:after="0" w:line="240" w:lineRule="auto"/>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ГЛАВА 7   Солнечная система – 2ч</w:t>
            </w:r>
          </w:p>
        </w:tc>
      </w:tr>
      <w:tr w:rsidR="00E312A6" w:rsidRPr="00B1300E" w14:paraId="3CF9E353" w14:textId="77777777" w:rsidTr="006B7C19">
        <w:trPr>
          <w:trHeight w:val="20"/>
        </w:trPr>
        <w:tc>
          <w:tcPr>
            <w:tcW w:w="1257" w:type="dxa"/>
            <w:tcBorders>
              <w:top w:val="single" w:sz="4" w:space="0" w:color="000000"/>
              <w:left w:val="single" w:sz="4" w:space="0" w:color="000000"/>
              <w:bottom w:val="single" w:sz="4" w:space="0" w:color="000000"/>
            </w:tcBorders>
          </w:tcPr>
          <w:p w14:paraId="7C1C0719" w14:textId="6F75E864" w:rsidR="00E312A6"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5A493381" w14:textId="039BF0F7" w:rsidR="00E312A6" w:rsidRPr="004A5396" w:rsidRDefault="003641FC"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Геоцентрическая и гелиоцентрическая системы мира</w:t>
            </w:r>
          </w:p>
        </w:tc>
        <w:tc>
          <w:tcPr>
            <w:tcW w:w="1134" w:type="dxa"/>
            <w:tcBorders>
              <w:top w:val="single" w:sz="4" w:space="0" w:color="auto"/>
              <w:left w:val="single" w:sz="4" w:space="0" w:color="auto"/>
              <w:bottom w:val="single" w:sz="4" w:space="0" w:color="auto"/>
              <w:right w:val="single" w:sz="4" w:space="0" w:color="auto"/>
            </w:tcBorders>
          </w:tcPr>
          <w:p w14:paraId="4549CB95" w14:textId="1077E869" w:rsidR="00E312A6" w:rsidRPr="00CC3FA0" w:rsidRDefault="003641FC"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13E64D" w14:textId="77777777" w:rsidR="00E312A6" w:rsidRPr="00B1300E" w:rsidRDefault="00E312A6"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76E348" w14:textId="77777777" w:rsidR="00E312A6" w:rsidRPr="00B1300E" w:rsidRDefault="00E312A6" w:rsidP="00B1300E">
            <w:pPr>
              <w:spacing w:after="0" w:line="240" w:lineRule="auto"/>
              <w:ind w:firstLine="709"/>
              <w:rPr>
                <w:rFonts w:ascii="Times New Roman" w:eastAsia="Times New Roman" w:hAnsi="Times New Roman" w:cs="Times New Roman"/>
                <w:b/>
                <w:bCs/>
                <w:color w:val="000000"/>
                <w:sz w:val="24"/>
                <w:szCs w:val="24"/>
              </w:rPr>
            </w:pPr>
          </w:p>
        </w:tc>
      </w:tr>
      <w:tr w:rsidR="003641FC" w:rsidRPr="00B1300E" w14:paraId="588EB70F" w14:textId="77777777" w:rsidTr="006B7C19">
        <w:trPr>
          <w:trHeight w:val="20"/>
        </w:trPr>
        <w:tc>
          <w:tcPr>
            <w:tcW w:w="1257" w:type="dxa"/>
            <w:tcBorders>
              <w:top w:val="single" w:sz="4" w:space="0" w:color="000000"/>
              <w:left w:val="single" w:sz="4" w:space="0" w:color="000000"/>
              <w:bottom w:val="single" w:sz="4" w:space="0" w:color="000000"/>
            </w:tcBorders>
          </w:tcPr>
          <w:p w14:paraId="5C3A690D" w14:textId="196130D4" w:rsidR="003641FC"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63.2.</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47DD008C" w14:textId="657E5BFA" w:rsidR="003641FC" w:rsidRPr="004A5396" w:rsidRDefault="003641FC"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Планеты.  Астероиды.  Кометы.</w:t>
            </w:r>
          </w:p>
        </w:tc>
        <w:tc>
          <w:tcPr>
            <w:tcW w:w="1134" w:type="dxa"/>
            <w:tcBorders>
              <w:top w:val="single" w:sz="4" w:space="0" w:color="auto"/>
              <w:left w:val="single" w:sz="4" w:space="0" w:color="auto"/>
              <w:bottom w:val="single" w:sz="4" w:space="0" w:color="auto"/>
              <w:right w:val="single" w:sz="4" w:space="0" w:color="auto"/>
            </w:tcBorders>
          </w:tcPr>
          <w:p w14:paraId="046AD920" w14:textId="4B921B93" w:rsidR="003641FC" w:rsidRPr="00CC3FA0" w:rsidRDefault="003641FC"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84112" w14:textId="77777777" w:rsidR="003641FC" w:rsidRPr="00B1300E" w:rsidRDefault="003641FC"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851BF7" w14:textId="77777777" w:rsidR="003641FC" w:rsidRPr="00B1300E" w:rsidRDefault="003641FC" w:rsidP="00B1300E">
            <w:pPr>
              <w:spacing w:after="0" w:line="240" w:lineRule="auto"/>
              <w:ind w:firstLine="709"/>
              <w:rPr>
                <w:rFonts w:ascii="Times New Roman" w:eastAsia="Times New Roman" w:hAnsi="Times New Roman" w:cs="Times New Roman"/>
                <w:b/>
                <w:bCs/>
                <w:color w:val="000000"/>
                <w:sz w:val="24"/>
                <w:szCs w:val="24"/>
              </w:rPr>
            </w:pPr>
          </w:p>
        </w:tc>
      </w:tr>
      <w:tr w:rsidR="003641FC" w:rsidRPr="00B1300E" w14:paraId="08B4E12E" w14:textId="77777777" w:rsidTr="00A10292">
        <w:trPr>
          <w:trHeight w:val="20"/>
        </w:trPr>
        <w:tc>
          <w:tcPr>
            <w:tcW w:w="10329" w:type="dxa"/>
            <w:gridSpan w:val="5"/>
            <w:tcBorders>
              <w:top w:val="single" w:sz="4" w:space="0" w:color="000000"/>
              <w:left w:val="single" w:sz="4" w:space="0" w:color="000000"/>
              <w:bottom w:val="single" w:sz="4" w:space="0" w:color="000000"/>
              <w:right w:val="single" w:sz="4" w:space="0" w:color="auto"/>
            </w:tcBorders>
          </w:tcPr>
          <w:p w14:paraId="248B2270" w14:textId="68DBA157" w:rsidR="003641FC" w:rsidRPr="00B1300E" w:rsidRDefault="003641FC" w:rsidP="003641FC">
            <w:pPr>
              <w:spacing w:after="0" w:line="240" w:lineRule="auto"/>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ГЛАВА 8  Звезды и галактики -  3ч</w:t>
            </w:r>
          </w:p>
        </w:tc>
      </w:tr>
      <w:tr w:rsidR="003641FC" w:rsidRPr="00B1300E" w14:paraId="7DBC0327" w14:textId="77777777" w:rsidTr="006B7C19">
        <w:trPr>
          <w:trHeight w:val="20"/>
        </w:trPr>
        <w:tc>
          <w:tcPr>
            <w:tcW w:w="1257" w:type="dxa"/>
            <w:tcBorders>
              <w:top w:val="single" w:sz="4" w:space="0" w:color="000000"/>
              <w:left w:val="single" w:sz="4" w:space="0" w:color="000000"/>
              <w:bottom w:val="single" w:sz="4" w:space="0" w:color="000000"/>
            </w:tcBorders>
          </w:tcPr>
          <w:p w14:paraId="1B11E0F7" w14:textId="409AE917" w:rsidR="003641FC"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64.1.</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17F02C30" w14:textId="0EA60B2A" w:rsidR="003641FC" w:rsidRPr="004A5396" w:rsidRDefault="003641FC"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Звезды.</w:t>
            </w:r>
          </w:p>
        </w:tc>
        <w:tc>
          <w:tcPr>
            <w:tcW w:w="1134" w:type="dxa"/>
            <w:tcBorders>
              <w:top w:val="single" w:sz="4" w:space="0" w:color="auto"/>
              <w:left w:val="single" w:sz="4" w:space="0" w:color="auto"/>
              <w:bottom w:val="single" w:sz="4" w:space="0" w:color="auto"/>
              <w:right w:val="single" w:sz="4" w:space="0" w:color="auto"/>
            </w:tcBorders>
          </w:tcPr>
          <w:p w14:paraId="73DBF9B6" w14:textId="130711BE" w:rsidR="003641FC" w:rsidRPr="00CC3FA0" w:rsidRDefault="003641FC"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07B7DF" w14:textId="77777777" w:rsidR="003641FC" w:rsidRPr="00B1300E" w:rsidRDefault="003641FC"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25D07D" w14:textId="77777777" w:rsidR="003641FC" w:rsidRPr="00B1300E" w:rsidRDefault="003641FC" w:rsidP="00B1300E">
            <w:pPr>
              <w:spacing w:after="0" w:line="240" w:lineRule="auto"/>
              <w:ind w:firstLine="709"/>
              <w:rPr>
                <w:rFonts w:ascii="Times New Roman" w:eastAsia="Times New Roman" w:hAnsi="Times New Roman" w:cs="Times New Roman"/>
                <w:b/>
                <w:bCs/>
                <w:color w:val="000000"/>
                <w:sz w:val="24"/>
                <w:szCs w:val="24"/>
              </w:rPr>
            </w:pPr>
          </w:p>
        </w:tc>
      </w:tr>
      <w:tr w:rsidR="003641FC" w:rsidRPr="00B1300E" w14:paraId="14B2301F" w14:textId="77777777" w:rsidTr="006B7C19">
        <w:trPr>
          <w:trHeight w:val="20"/>
        </w:trPr>
        <w:tc>
          <w:tcPr>
            <w:tcW w:w="1257" w:type="dxa"/>
            <w:tcBorders>
              <w:top w:val="single" w:sz="4" w:space="0" w:color="000000"/>
              <w:left w:val="single" w:sz="4" w:space="0" w:color="000000"/>
              <w:bottom w:val="single" w:sz="4" w:space="0" w:color="000000"/>
            </w:tcBorders>
          </w:tcPr>
          <w:p w14:paraId="5B83E9BE" w14:textId="11ECFA6A" w:rsidR="003641FC"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65.2.</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6EAAFE61" w14:textId="11406471" w:rsidR="003641FC" w:rsidRPr="004A5396" w:rsidRDefault="003641FC"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Галактики.</w:t>
            </w:r>
          </w:p>
        </w:tc>
        <w:tc>
          <w:tcPr>
            <w:tcW w:w="1134" w:type="dxa"/>
            <w:tcBorders>
              <w:top w:val="single" w:sz="4" w:space="0" w:color="auto"/>
              <w:left w:val="single" w:sz="4" w:space="0" w:color="auto"/>
              <w:bottom w:val="single" w:sz="4" w:space="0" w:color="auto"/>
              <w:right w:val="single" w:sz="4" w:space="0" w:color="auto"/>
            </w:tcBorders>
          </w:tcPr>
          <w:p w14:paraId="30EDBFB5" w14:textId="6E5A024A" w:rsidR="003641FC" w:rsidRPr="00CC3FA0" w:rsidRDefault="003641FC"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E04EF5" w14:textId="77777777" w:rsidR="003641FC" w:rsidRPr="00B1300E" w:rsidRDefault="003641FC"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41DC6D" w14:textId="77777777" w:rsidR="003641FC" w:rsidRPr="00B1300E" w:rsidRDefault="003641FC" w:rsidP="00B1300E">
            <w:pPr>
              <w:spacing w:after="0" w:line="240" w:lineRule="auto"/>
              <w:ind w:firstLine="709"/>
              <w:rPr>
                <w:rFonts w:ascii="Times New Roman" w:eastAsia="Times New Roman" w:hAnsi="Times New Roman" w:cs="Times New Roman"/>
                <w:b/>
                <w:bCs/>
                <w:color w:val="000000"/>
                <w:sz w:val="24"/>
                <w:szCs w:val="24"/>
              </w:rPr>
            </w:pPr>
          </w:p>
        </w:tc>
      </w:tr>
      <w:tr w:rsidR="003641FC" w:rsidRPr="00B1300E" w14:paraId="4E432DD5" w14:textId="77777777" w:rsidTr="006B7C19">
        <w:trPr>
          <w:trHeight w:val="20"/>
        </w:trPr>
        <w:tc>
          <w:tcPr>
            <w:tcW w:w="1257" w:type="dxa"/>
            <w:tcBorders>
              <w:top w:val="single" w:sz="4" w:space="0" w:color="000000"/>
              <w:left w:val="single" w:sz="4" w:space="0" w:color="000000"/>
              <w:bottom w:val="single" w:sz="4" w:space="0" w:color="000000"/>
            </w:tcBorders>
          </w:tcPr>
          <w:p w14:paraId="31611ED1" w14:textId="4B4F6CEE" w:rsidR="003641FC" w:rsidRPr="00B1300E" w:rsidRDefault="00175ED1" w:rsidP="00175ED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66.3.</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5381162D" w14:textId="77777777" w:rsidR="003641FC" w:rsidRDefault="003641FC"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Контрольная работа № 7 в форме тестирования  </w:t>
            </w:r>
          </w:p>
          <w:p w14:paraId="75E81369" w14:textId="20F8C582" w:rsidR="003641FC" w:rsidRDefault="003641FC"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«Солнечная система»</w:t>
            </w:r>
          </w:p>
        </w:tc>
        <w:tc>
          <w:tcPr>
            <w:tcW w:w="1134" w:type="dxa"/>
            <w:tcBorders>
              <w:top w:val="single" w:sz="4" w:space="0" w:color="auto"/>
              <w:left w:val="single" w:sz="4" w:space="0" w:color="auto"/>
              <w:bottom w:val="single" w:sz="4" w:space="0" w:color="auto"/>
              <w:right w:val="single" w:sz="4" w:space="0" w:color="auto"/>
            </w:tcBorders>
          </w:tcPr>
          <w:p w14:paraId="633D9B07" w14:textId="02BDD848" w:rsidR="003641FC" w:rsidRDefault="003641FC"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714D5C" w14:textId="77777777" w:rsidR="003641FC" w:rsidRPr="00B1300E" w:rsidRDefault="003641FC"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B198E4" w14:textId="77777777" w:rsidR="003641FC" w:rsidRPr="00B1300E" w:rsidRDefault="003641FC" w:rsidP="00B1300E">
            <w:pPr>
              <w:spacing w:after="0" w:line="240" w:lineRule="auto"/>
              <w:ind w:firstLine="709"/>
              <w:rPr>
                <w:rFonts w:ascii="Times New Roman" w:eastAsia="Times New Roman" w:hAnsi="Times New Roman" w:cs="Times New Roman"/>
                <w:b/>
                <w:bCs/>
                <w:color w:val="000000"/>
                <w:sz w:val="24"/>
                <w:szCs w:val="24"/>
              </w:rPr>
            </w:pPr>
          </w:p>
        </w:tc>
      </w:tr>
      <w:tr w:rsidR="003641FC" w:rsidRPr="00B1300E" w14:paraId="1B3538D8" w14:textId="77777777" w:rsidTr="00EA3124">
        <w:trPr>
          <w:trHeight w:val="20"/>
        </w:trPr>
        <w:tc>
          <w:tcPr>
            <w:tcW w:w="10329" w:type="dxa"/>
            <w:gridSpan w:val="5"/>
            <w:tcBorders>
              <w:top w:val="single" w:sz="4" w:space="0" w:color="000000"/>
              <w:left w:val="single" w:sz="4" w:space="0" w:color="000000"/>
              <w:bottom w:val="single" w:sz="4" w:space="0" w:color="000000"/>
              <w:right w:val="single" w:sz="4" w:space="0" w:color="auto"/>
            </w:tcBorders>
          </w:tcPr>
          <w:p w14:paraId="742A70C5" w14:textId="55F3B157" w:rsidR="003641FC" w:rsidRPr="00B1300E" w:rsidRDefault="003641FC" w:rsidP="00413D92">
            <w:pPr>
              <w:spacing w:after="0" w:line="240" w:lineRule="auto"/>
              <w:ind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Повторение для подготовки к экзамену  (</w:t>
            </w:r>
            <w:r w:rsidR="00413D92">
              <w:rPr>
                <w:rFonts w:ascii="Times New Roman" w:eastAsia="Times New Roman" w:hAnsi="Times New Roman" w:cs="Times New Roman"/>
                <w:b/>
                <w:bCs/>
                <w:color w:val="000000"/>
                <w:sz w:val="24"/>
                <w:szCs w:val="24"/>
              </w:rPr>
              <w:t>36</w:t>
            </w:r>
            <w:r>
              <w:rPr>
                <w:rFonts w:ascii="Times New Roman" w:eastAsia="Times New Roman" w:hAnsi="Times New Roman" w:cs="Times New Roman"/>
                <w:b/>
                <w:bCs/>
                <w:color w:val="000000"/>
                <w:sz w:val="24"/>
                <w:szCs w:val="24"/>
              </w:rPr>
              <w:t xml:space="preserve"> часов)</w:t>
            </w:r>
          </w:p>
        </w:tc>
      </w:tr>
      <w:tr w:rsidR="003641FC" w:rsidRPr="00B1300E" w14:paraId="4BFAF526" w14:textId="77777777" w:rsidTr="006B7C19">
        <w:trPr>
          <w:trHeight w:val="20"/>
        </w:trPr>
        <w:tc>
          <w:tcPr>
            <w:tcW w:w="1257" w:type="dxa"/>
            <w:tcBorders>
              <w:top w:val="single" w:sz="4" w:space="0" w:color="000000"/>
              <w:left w:val="single" w:sz="4" w:space="0" w:color="000000"/>
              <w:bottom w:val="single" w:sz="4" w:space="0" w:color="000000"/>
            </w:tcBorders>
          </w:tcPr>
          <w:p w14:paraId="35677B0D" w14:textId="6A0C8634" w:rsidR="003641FC" w:rsidRPr="00B1300E" w:rsidRDefault="00175ED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67.1.</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5DE85F50" w14:textId="00E73339" w:rsidR="003641FC" w:rsidRDefault="00413D92"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Физические величины и их измерение</w:t>
            </w:r>
          </w:p>
        </w:tc>
        <w:tc>
          <w:tcPr>
            <w:tcW w:w="1134" w:type="dxa"/>
            <w:tcBorders>
              <w:top w:val="single" w:sz="4" w:space="0" w:color="auto"/>
              <w:left w:val="single" w:sz="4" w:space="0" w:color="auto"/>
              <w:bottom w:val="single" w:sz="4" w:space="0" w:color="auto"/>
              <w:right w:val="single" w:sz="4" w:space="0" w:color="auto"/>
            </w:tcBorders>
          </w:tcPr>
          <w:p w14:paraId="369D65BE" w14:textId="40A4B24D" w:rsidR="003641FC" w:rsidRDefault="00413D92"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54F028" w14:textId="77777777" w:rsidR="003641FC" w:rsidRPr="00B1300E" w:rsidRDefault="003641FC"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8E08F9" w14:textId="77777777" w:rsidR="003641FC" w:rsidRPr="00B1300E" w:rsidRDefault="003641FC"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310E3FCE" w14:textId="77777777" w:rsidTr="006B7C19">
        <w:trPr>
          <w:trHeight w:val="20"/>
        </w:trPr>
        <w:tc>
          <w:tcPr>
            <w:tcW w:w="1257" w:type="dxa"/>
            <w:tcBorders>
              <w:top w:val="single" w:sz="4" w:space="0" w:color="000000"/>
              <w:left w:val="single" w:sz="4" w:space="0" w:color="000000"/>
              <w:bottom w:val="single" w:sz="4" w:space="0" w:color="000000"/>
            </w:tcBorders>
          </w:tcPr>
          <w:p w14:paraId="3B1F79B5" w14:textId="7D85623D" w:rsidR="00413D92" w:rsidRPr="00B1300E" w:rsidRDefault="00175ED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68.2.</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418CDBB6" w14:textId="60E0C0A3" w:rsidR="00413D92" w:rsidRDefault="00175ED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Строение вещества.</w:t>
            </w:r>
          </w:p>
        </w:tc>
        <w:tc>
          <w:tcPr>
            <w:tcW w:w="1134" w:type="dxa"/>
            <w:tcBorders>
              <w:top w:val="single" w:sz="4" w:space="0" w:color="auto"/>
              <w:left w:val="single" w:sz="4" w:space="0" w:color="auto"/>
              <w:bottom w:val="single" w:sz="4" w:space="0" w:color="auto"/>
              <w:right w:val="single" w:sz="4" w:space="0" w:color="auto"/>
            </w:tcBorders>
          </w:tcPr>
          <w:p w14:paraId="53D5AF7B" w14:textId="232E4C58" w:rsidR="00413D92"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B9DDC5"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07DB179"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1CF9F614" w14:textId="77777777" w:rsidTr="006B7C19">
        <w:trPr>
          <w:trHeight w:val="20"/>
        </w:trPr>
        <w:tc>
          <w:tcPr>
            <w:tcW w:w="1257" w:type="dxa"/>
            <w:tcBorders>
              <w:top w:val="single" w:sz="4" w:space="0" w:color="000000"/>
              <w:left w:val="single" w:sz="4" w:space="0" w:color="000000"/>
              <w:bottom w:val="single" w:sz="4" w:space="0" w:color="000000"/>
            </w:tcBorders>
          </w:tcPr>
          <w:p w14:paraId="1B6972A1" w14:textId="0116A6D7" w:rsidR="00413D92" w:rsidRPr="00B1300E" w:rsidRDefault="00175ED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69.3.</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375F50FF" w14:textId="294B1F8F" w:rsidR="00413D92" w:rsidRDefault="00175ED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Давление. Закон Архимеда. Плавание тел.</w:t>
            </w:r>
          </w:p>
        </w:tc>
        <w:tc>
          <w:tcPr>
            <w:tcW w:w="1134" w:type="dxa"/>
            <w:tcBorders>
              <w:top w:val="single" w:sz="4" w:space="0" w:color="auto"/>
              <w:left w:val="single" w:sz="4" w:space="0" w:color="auto"/>
              <w:bottom w:val="single" w:sz="4" w:space="0" w:color="auto"/>
              <w:right w:val="single" w:sz="4" w:space="0" w:color="auto"/>
            </w:tcBorders>
          </w:tcPr>
          <w:p w14:paraId="5EB31D8D" w14:textId="4233843D" w:rsidR="00413D92"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819F0A"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BEFCED"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65A97475" w14:textId="77777777" w:rsidTr="006B7C19">
        <w:trPr>
          <w:trHeight w:val="20"/>
        </w:trPr>
        <w:tc>
          <w:tcPr>
            <w:tcW w:w="1257" w:type="dxa"/>
            <w:tcBorders>
              <w:top w:val="single" w:sz="4" w:space="0" w:color="000000"/>
              <w:left w:val="single" w:sz="4" w:space="0" w:color="000000"/>
              <w:bottom w:val="single" w:sz="4" w:space="0" w:color="000000"/>
            </w:tcBorders>
          </w:tcPr>
          <w:p w14:paraId="058C98F0" w14:textId="5D0B3024" w:rsidR="00413D92" w:rsidRPr="00B1300E" w:rsidRDefault="00175ED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70.4.</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7DD3E61B" w14:textId="42066B78" w:rsidR="00413D92" w:rsidRDefault="00175ED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Простые механизмы.</w:t>
            </w:r>
          </w:p>
        </w:tc>
        <w:tc>
          <w:tcPr>
            <w:tcW w:w="1134" w:type="dxa"/>
            <w:tcBorders>
              <w:top w:val="single" w:sz="4" w:space="0" w:color="auto"/>
              <w:left w:val="single" w:sz="4" w:space="0" w:color="auto"/>
              <w:bottom w:val="single" w:sz="4" w:space="0" w:color="auto"/>
              <w:right w:val="single" w:sz="4" w:space="0" w:color="auto"/>
            </w:tcBorders>
          </w:tcPr>
          <w:p w14:paraId="452F9F7B" w14:textId="4D6501CF" w:rsidR="00413D92"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060D52"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39E240"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60C3FB4A" w14:textId="77777777" w:rsidTr="006B7C19">
        <w:trPr>
          <w:trHeight w:val="20"/>
        </w:trPr>
        <w:tc>
          <w:tcPr>
            <w:tcW w:w="1257" w:type="dxa"/>
            <w:tcBorders>
              <w:top w:val="single" w:sz="4" w:space="0" w:color="000000"/>
              <w:left w:val="single" w:sz="4" w:space="0" w:color="000000"/>
              <w:bottom w:val="single" w:sz="4" w:space="0" w:color="000000"/>
            </w:tcBorders>
          </w:tcPr>
          <w:p w14:paraId="3E02F421" w14:textId="1142AB1A" w:rsidR="00413D92" w:rsidRPr="00B1300E" w:rsidRDefault="00175ED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125C7227" w14:textId="323BF868" w:rsidR="00413D92" w:rsidRDefault="00175ED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tcPr>
          <w:p w14:paraId="7F9405AD" w14:textId="37034063" w:rsidR="00413D92"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AAB0EF"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52C106"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AA0301" w:rsidRPr="00B1300E" w14:paraId="1561121E" w14:textId="77777777" w:rsidTr="00E51C2C">
        <w:trPr>
          <w:trHeight w:val="562"/>
        </w:trPr>
        <w:tc>
          <w:tcPr>
            <w:tcW w:w="1257" w:type="dxa"/>
            <w:tcBorders>
              <w:top w:val="single" w:sz="4" w:space="0" w:color="000000"/>
              <w:left w:val="single" w:sz="4" w:space="0" w:color="000000"/>
            </w:tcBorders>
          </w:tcPr>
          <w:p w14:paraId="7CE71C52" w14:textId="77777777" w:rsidR="00AA0301" w:rsidRPr="00B1300E" w:rsidRDefault="00AA030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72.6.</w:t>
            </w:r>
          </w:p>
          <w:p w14:paraId="13DD911F" w14:textId="493681AE" w:rsidR="00AA0301" w:rsidRPr="00B1300E" w:rsidRDefault="00AA030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73.7.</w:t>
            </w:r>
          </w:p>
        </w:tc>
        <w:tc>
          <w:tcPr>
            <w:tcW w:w="5670" w:type="dxa"/>
            <w:tcBorders>
              <w:top w:val="single" w:sz="4" w:space="0" w:color="000000"/>
              <w:left w:val="single" w:sz="4" w:space="0" w:color="000000"/>
              <w:right w:val="single" w:sz="4" w:space="0" w:color="auto"/>
            </w:tcBorders>
            <w:shd w:val="clear" w:color="auto" w:fill="auto"/>
          </w:tcPr>
          <w:p w14:paraId="461C4850" w14:textId="77777777" w:rsidR="00AA0301" w:rsidRDefault="00AA030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Тепловые явления.</w:t>
            </w:r>
          </w:p>
          <w:p w14:paraId="361515C6" w14:textId="0396DBD7" w:rsidR="00AA0301" w:rsidRDefault="00AA0301" w:rsidP="006B7C19">
            <w:pPr>
              <w:spacing w:after="0" w:line="240" w:lineRule="auto"/>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right w:val="single" w:sz="4" w:space="0" w:color="auto"/>
            </w:tcBorders>
          </w:tcPr>
          <w:p w14:paraId="61F119A8" w14:textId="0DB2E600" w:rsidR="00AA0301"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134" w:type="dxa"/>
            <w:tcBorders>
              <w:top w:val="single" w:sz="4" w:space="0" w:color="auto"/>
              <w:left w:val="single" w:sz="4" w:space="0" w:color="auto"/>
              <w:right w:val="single" w:sz="4" w:space="0" w:color="auto"/>
            </w:tcBorders>
            <w:shd w:val="clear" w:color="auto" w:fill="auto"/>
          </w:tcPr>
          <w:p w14:paraId="79721BDE"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right w:val="single" w:sz="4" w:space="0" w:color="auto"/>
            </w:tcBorders>
          </w:tcPr>
          <w:p w14:paraId="29A40BAF"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1339932E" w14:textId="77777777" w:rsidTr="006B7C19">
        <w:trPr>
          <w:trHeight w:val="20"/>
        </w:trPr>
        <w:tc>
          <w:tcPr>
            <w:tcW w:w="1257" w:type="dxa"/>
            <w:tcBorders>
              <w:top w:val="single" w:sz="4" w:space="0" w:color="000000"/>
              <w:left w:val="single" w:sz="4" w:space="0" w:color="000000"/>
              <w:bottom w:val="single" w:sz="4" w:space="0" w:color="000000"/>
            </w:tcBorders>
          </w:tcPr>
          <w:p w14:paraId="658A665E" w14:textId="34B48D1F" w:rsidR="00413D92" w:rsidRPr="00B1300E" w:rsidRDefault="00175ED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74.8.</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0986131F" w14:textId="12C9D5CF" w:rsidR="00413D92" w:rsidRDefault="00AA030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tcPr>
          <w:p w14:paraId="7798401C" w14:textId="641C1062" w:rsidR="00413D92"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E066B0"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9D032CD"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19F757F1" w14:textId="77777777" w:rsidTr="006B7C19">
        <w:trPr>
          <w:trHeight w:val="20"/>
        </w:trPr>
        <w:tc>
          <w:tcPr>
            <w:tcW w:w="1257" w:type="dxa"/>
            <w:tcBorders>
              <w:top w:val="single" w:sz="4" w:space="0" w:color="000000"/>
              <w:left w:val="single" w:sz="4" w:space="0" w:color="000000"/>
              <w:bottom w:val="single" w:sz="4" w:space="0" w:color="000000"/>
            </w:tcBorders>
          </w:tcPr>
          <w:p w14:paraId="4073E88A" w14:textId="0D96B0C3" w:rsidR="00413D92" w:rsidRPr="00B1300E" w:rsidRDefault="00175ED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75.9.</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39ACCA47" w14:textId="4DD12443" w:rsidR="00413D92" w:rsidRDefault="00AA030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Электромагнитные явления. Электризация тел. Электрический заряд. Закон Кулона.</w:t>
            </w:r>
          </w:p>
        </w:tc>
        <w:tc>
          <w:tcPr>
            <w:tcW w:w="1134" w:type="dxa"/>
            <w:tcBorders>
              <w:top w:val="single" w:sz="4" w:space="0" w:color="auto"/>
              <w:left w:val="single" w:sz="4" w:space="0" w:color="auto"/>
              <w:bottom w:val="single" w:sz="4" w:space="0" w:color="auto"/>
              <w:right w:val="single" w:sz="4" w:space="0" w:color="auto"/>
            </w:tcBorders>
          </w:tcPr>
          <w:p w14:paraId="34D8DEF5" w14:textId="6B690AD5" w:rsidR="00413D92"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EE3CAF"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9B040E"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3D2B1018" w14:textId="77777777" w:rsidTr="006B7C19">
        <w:trPr>
          <w:trHeight w:val="20"/>
        </w:trPr>
        <w:tc>
          <w:tcPr>
            <w:tcW w:w="1257" w:type="dxa"/>
            <w:tcBorders>
              <w:top w:val="single" w:sz="4" w:space="0" w:color="000000"/>
              <w:left w:val="single" w:sz="4" w:space="0" w:color="000000"/>
              <w:bottom w:val="single" w:sz="4" w:space="0" w:color="000000"/>
            </w:tcBorders>
          </w:tcPr>
          <w:p w14:paraId="1AC5E29D" w14:textId="6907DBCA" w:rsidR="00413D92" w:rsidRPr="00B1300E" w:rsidRDefault="00175ED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76.10.</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34936C90" w14:textId="37D18E2E" w:rsidR="00413D92" w:rsidRDefault="00AA030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Электрическое поле. Электроемкость конденсатора. Электрический ток.</w:t>
            </w:r>
          </w:p>
        </w:tc>
        <w:tc>
          <w:tcPr>
            <w:tcW w:w="1134" w:type="dxa"/>
            <w:tcBorders>
              <w:top w:val="single" w:sz="4" w:space="0" w:color="auto"/>
              <w:left w:val="single" w:sz="4" w:space="0" w:color="auto"/>
              <w:bottom w:val="single" w:sz="4" w:space="0" w:color="auto"/>
              <w:right w:val="single" w:sz="4" w:space="0" w:color="auto"/>
            </w:tcBorders>
          </w:tcPr>
          <w:p w14:paraId="16B8ADC0" w14:textId="7D485DD6" w:rsidR="00413D92"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EE65A2"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BDCB3F"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5AACD034" w14:textId="77777777" w:rsidTr="006B7C19">
        <w:trPr>
          <w:trHeight w:val="20"/>
        </w:trPr>
        <w:tc>
          <w:tcPr>
            <w:tcW w:w="1257" w:type="dxa"/>
            <w:tcBorders>
              <w:top w:val="single" w:sz="4" w:space="0" w:color="000000"/>
              <w:left w:val="single" w:sz="4" w:space="0" w:color="000000"/>
              <w:bottom w:val="single" w:sz="4" w:space="0" w:color="000000"/>
            </w:tcBorders>
          </w:tcPr>
          <w:p w14:paraId="13A4951E" w14:textId="0C2A703E" w:rsidR="00413D92" w:rsidRPr="00B1300E" w:rsidRDefault="00175ED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77.11.</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2BF96476" w14:textId="5A59532C" w:rsidR="00413D92" w:rsidRDefault="00AA030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Ома для участка цепи. Решение задач.</w:t>
            </w:r>
          </w:p>
        </w:tc>
        <w:tc>
          <w:tcPr>
            <w:tcW w:w="1134" w:type="dxa"/>
            <w:tcBorders>
              <w:top w:val="single" w:sz="4" w:space="0" w:color="auto"/>
              <w:left w:val="single" w:sz="4" w:space="0" w:color="auto"/>
              <w:bottom w:val="single" w:sz="4" w:space="0" w:color="auto"/>
              <w:right w:val="single" w:sz="4" w:space="0" w:color="auto"/>
            </w:tcBorders>
          </w:tcPr>
          <w:p w14:paraId="198FBE10" w14:textId="24FB365A" w:rsidR="00413D92"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7B3252"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464AB5"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647F147B" w14:textId="77777777" w:rsidTr="006B7C19">
        <w:trPr>
          <w:trHeight w:val="20"/>
        </w:trPr>
        <w:tc>
          <w:tcPr>
            <w:tcW w:w="1257" w:type="dxa"/>
            <w:tcBorders>
              <w:top w:val="single" w:sz="4" w:space="0" w:color="000000"/>
              <w:left w:val="single" w:sz="4" w:space="0" w:color="000000"/>
              <w:bottom w:val="single" w:sz="4" w:space="0" w:color="000000"/>
            </w:tcBorders>
          </w:tcPr>
          <w:p w14:paraId="71E66EF5" w14:textId="53209FE9" w:rsidR="00413D92" w:rsidRPr="00B1300E" w:rsidRDefault="00175ED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78.12.</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303BADBC" w14:textId="3F00C885" w:rsidR="00413D92" w:rsidRDefault="00AA030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 Джоуля - Ленца. Решение задач.</w:t>
            </w:r>
          </w:p>
        </w:tc>
        <w:tc>
          <w:tcPr>
            <w:tcW w:w="1134" w:type="dxa"/>
            <w:tcBorders>
              <w:top w:val="single" w:sz="4" w:space="0" w:color="auto"/>
              <w:left w:val="single" w:sz="4" w:space="0" w:color="auto"/>
              <w:bottom w:val="single" w:sz="4" w:space="0" w:color="auto"/>
              <w:right w:val="single" w:sz="4" w:space="0" w:color="auto"/>
            </w:tcBorders>
          </w:tcPr>
          <w:p w14:paraId="7C84C967" w14:textId="5460D058" w:rsidR="00413D92"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2F78E5"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13DA20F"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23B783A9" w14:textId="77777777" w:rsidTr="006B7C19">
        <w:trPr>
          <w:trHeight w:val="20"/>
        </w:trPr>
        <w:tc>
          <w:tcPr>
            <w:tcW w:w="1257" w:type="dxa"/>
            <w:tcBorders>
              <w:top w:val="single" w:sz="4" w:space="0" w:color="000000"/>
              <w:left w:val="single" w:sz="4" w:space="0" w:color="000000"/>
              <w:bottom w:val="single" w:sz="4" w:space="0" w:color="000000"/>
            </w:tcBorders>
          </w:tcPr>
          <w:p w14:paraId="0C8C3C63" w14:textId="25A39FFD" w:rsidR="00413D92" w:rsidRPr="00B1300E" w:rsidRDefault="00175ED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79.13.</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7AF55F8D" w14:textId="3ADAE840" w:rsidR="00413D92" w:rsidRDefault="00AA030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и мощность тока. </w:t>
            </w:r>
          </w:p>
        </w:tc>
        <w:tc>
          <w:tcPr>
            <w:tcW w:w="1134" w:type="dxa"/>
            <w:tcBorders>
              <w:top w:val="single" w:sz="4" w:space="0" w:color="auto"/>
              <w:left w:val="single" w:sz="4" w:space="0" w:color="auto"/>
              <w:bottom w:val="single" w:sz="4" w:space="0" w:color="auto"/>
              <w:right w:val="single" w:sz="4" w:space="0" w:color="auto"/>
            </w:tcBorders>
          </w:tcPr>
          <w:p w14:paraId="325FB044" w14:textId="21259BE8" w:rsidR="00413D92"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F9E6EA"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D1C5A0D"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5EA59CFE" w14:textId="77777777" w:rsidTr="006B7C19">
        <w:trPr>
          <w:trHeight w:val="20"/>
        </w:trPr>
        <w:tc>
          <w:tcPr>
            <w:tcW w:w="1257" w:type="dxa"/>
            <w:tcBorders>
              <w:top w:val="single" w:sz="4" w:space="0" w:color="000000"/>
              <w:left w:val="single" w:sz="4" w:space="0" w:color="000000"/>
              <w:bottom w:val="single" w:sz="4" w:space="0" w:color="000000"/>
            </w:tcBorders>
          </w:tcPr>
          <w:p w14:paraId="560F3257" w14:textId="113D676F" w:rsidR="00413D92" w:rsidRPr="00B1300E" w:rsidRDefault="00175ED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80.14.</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200B135E" w14:textId="7B0CB856" w:rsidR="00413D92" w:rsidRDefault="00AA030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Магнитное поле. Сила Ампера. Сила Лоренца.</w:t>
            </w:r>
          </w:p>
        </w:tc>
        <w:tc>
          <w:tcPr>
            <w:tcW w:w="1134" w:type="dxa"/>
            <w:tcBorders>
              <w:top w:val="single" w:sz="4" w:space="0" w:color="auto"/>
              <w:left w:val="single" w:sz="4" w:space="0" w:color="auto"/>
              <w:bottom w:val="single" w:sz="4" w:space="0" w:color="auto"/>
              <w:right w:val="single" w:sz="4" w:space="0" w:color="auto"/>
            </w:tcBorders>
          </w:tcPr>
          <w:p w14:paraId="63F2B5DE" w14:textId="3208BA52" w:rsidR="00413D92"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37F2BE"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684ED9"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067A52E9" w14:textId="77777777" w:rsidTr="006B7C19">
        <w:trPr>
          <w:trHeight w:val="20"/>
        </w:trPr>
        <w:tc>
          <w:tcPr>
            <w:tcW w:w="1257" w:type="dxa"/>
            <w:tcBorders>
              <w:top w:val="single" w:sz="4" w:space="0" w:color="000000"/>
              <w:left w:val="single" w:sz="4" w:space="0" w:color="000000"/>
              <w:bottom w:val="single" w:sz="4" w:space="0" w:color="000000"/>
            </w:tcBorders>
          </w:tcPr>
          <w:p w14:paraId="3309C922" w14:textId="7BB5BB7A" w:rsidR="00413D92" w:rsidRPr="00B1300E" w:rsidRDefault="00175ED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81.15.</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1975FA44" w14:textId="2F00AF06" w:rsidR="00413D92" w:rsidRDefault="00AA030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tcPr>
          <w:p w14:paraId="5E0EBF2B" w14:textId="13E0B807" w:rsidR="00413D92"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C8C4DC"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352FE0"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046B42FB" w14:textId="77777777" w:rsidTr="006B7C19">
        <w:trPr>
          <w:trHeight w:val="20"/>
        </w:trPr>
        <w:tc>
          <w:tcPr>
            <w:tcW w:w="1257" w:type="dxa"/>
            <w:tcBorders>
              <w:top w:val="single" w:sz="4" w:space="0" w:color="000000"/>
              <w:left w:val="single" w:sz="4" w:space="0" w:color="000000"/>
              <w:bottom w:val="single" w:sz="4" w:space="0" w:color="000000"/>
            </w:tcBorders>
          </w:tcPr>
          <w:p w14:paraId="4AEF5010" w14:textId="05E63355" w:rsidR="00413D92" w:rsidRPr="00B1300E" w:rsidRDefault="00175ED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82.16</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59DF6322" w14:textId="2AFCB423" w:rsidR="00413D92" w:rsidRDefault="00AA030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Магнитный поток. Электромагнитная индукция. </w:t>
            </w:r>
          </w:p>
        </w:tc>
        <w:tc>
          <w:tcPr>
            <w:tcW w:w="1134" w:type="dxa"/>
            <w:tcBorders>
              <w:top w:val="single" w:sz="4" w:space="0" w:color="auto"/>
              <w:left w:val="single" w:sz="4" w:space="0" w:color="auto"/>
              <w:bottom w:val="single" w:sz="4" w:space="0" w:color="auto"/>
              <w:right w:val="single" w:sz="4" w:space="0" w:color="auto"/>
            </w:tcBorders>
          </w:tcPr>
          <w:p w14:paraId="69EAE9B6" w14:textId="3D27CA0B" w:rsidR="00413D92"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14ED91"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EAB694"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55EEAA8A" w14:textId="77777777" w:rsidTr="006B7C19">
        <w:trPr>
          <w:trHeight w:val="20"/>
        </w:trPr>
        <w:tc>
          <w:tcPr>
            <w:tcW w:w="1257" w:type="dxa"/>
            <w:tcBorders>
              <w:top w:val="single" w:sz="4" w:space="0" w:color="000000"/>
              <w:left w:val="single" w:sz="4" w:space="0" w:color="000000"/>
              <w:bottom w:val="single" w:sz="4" w:space="0" w:color="000000"/>
            </w:tcBorders>
          </w:tcPr>
          <w:p w14:paraId="650704A6" w14:textId="6B4BE8AB" w:rsidR="00413D92" w:rsidRPr="00B1300E" w:rsidRDefault="00175ED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83.17.</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594A4A17" w14:textId="3B9779C8" w:rsidR="00413D92" w:rsidRDefault="00AA030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tcPr>
          <w:p w14:paraId="120942E1" w14:textId="3A7EE06A" w:rsidR="00413D92"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76225"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5CE5F5"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3AFFAC9E" w14:textId="77777777" w:rsidTr="006B7C19">
        <w:trPr>
          <w:trHeight w:val="20"/>
        </w:trPr>
        <w:tc>
          <w:tcPr>
            <w:tcW w:w="1257" w:type="dxa"/>
            <w:tcBorders>
              <w:top w:val="single" w:sz="4" w:space="0" w:color="000000"/>
              <w:left w:val="single" w:sz="4" w:space="0" w:color="000000"/>
              <w:bottom w:val="single" w:sz="4" w:space="0" w:color="000000"/>
            </w:tcBorders>
          </w:tcPr>
          <w:p w14:paraId="78ED8ED3" w14:textId="5A29C914" w:rsidR="00413D92" w:rsidRPr="00B1300E" w:rsidRDefault="00175ED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84.18.</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4C8D1CE1" w14:textId="702C389F" w:rsidR="00413D92" w:rsidRDefault="00AA030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Оптические явления. Природа и действие света.</w:t>
            </w:r>
            <w:r w:rsidRPr="00AA0301">
              <w:rPr>
                <w:rFonts w:ascii="Times New Roman" w:eastAsia="Times New Roman" w:hAnsi="Times New Roman" w:cs="Times New Roman"/>
                <w:color w:val="000000"/>
                <w:sz w:val="24"/>
                <w:szCs w:val="24"/>
              </w:rPr>
              <w:t xml:space="preserve"> Закон прямолинейного распространения света.</w:t>
            </w:r>
          </w:p>
        </w:tc>
        <w:tc>
          <w:tcPr>
            <w:tcW w:w="1134" w:type="dxa"/>
            <w:tcBorders>
              <w:top w:val="single" w:sz="4" w:space="0" w:color="auto"/>
              <w:left w:val="single" w:sz="4" w:space="0" w:color="auto"/>
              <w:bottom w:val="single" w:sz="4" w:space="0" w:color="auto"/>
              <w:right w:val="single" w:sz="4" w:space="0" w:color="auto"/>
            </w:tcBorders>
          </w:tcPr>
          <w:p w14:paraId="5C99B0B0" w14:textId="6D9EFFF9" w:rsidR="00413D92"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1C3EAF"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9D84E2"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AA0301" w:rsidRPr="00B1300E" w14:paraId="5968220A" w14:textId="77777777" w:rsidTr="0085162B">
        <w:trPr>
          <w:trHeight w:val="562"/>
        </w:trPr>
        <w:tc>
          <w:tcPr>
            <w:tcW w:w="1257" w:type="dxa"/>
            <w:tcBorders>
              <w:top w:val="single" w:sz="4" w:space="0" w:color="000000"/>
              <w:left w:val="single" w:sz="4" w:space="0" w:color="000000"/>
            </w:tcBorders>
          </w:tcPr>
          <w:p w14:paraId="3357B299" w14:textId="77777777" w:rsidR="00AA0301" w:rsidRPr="00B1300E" w:rsidRDefault="00AA030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85.19.</w:t>
            </w:r>
          </w:p>
          <w:p w14:paraId="0D4496F5" w14:textId="466B6D86" w:rsidR="00AA0301" w:rsidRPr="00B1300E" w:rsidRDefault="00AA030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86.20.</w:t>
            </w:r>
          </w:p>
        </w:tc>
        <w:tc>
          <w:tcPr>
            <w:tcW w:w="5670" w:type="dxa"/>
            <w:tcBorders>
              <w:top w:val="single" w:sz="4" w:space="0" w:color="000000"/>
              <w:left w:val="single" w:sz="4" w:space="0" w:color="000000"/>
              <w:right w:val="single" w:sz="4" w:space="0" w:color="auto"/>
            </w:tcBorders>
            <w:shd w:val="clear" w:color="auto" w:fill="auto"/>
          </w:tcPr>
          <w:p w14:paraId="1B5FE290" w14:textId="70794CBF" w:rsidR="00AA0301" w:rsidRDefault="00AA030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Отражение света. Законы отражение. Задачи на построение.</w:t>
            </w:r>
          </w:p>
        </w:tc>
        <w:tc>
          <w:tcPr>
            <w:tcW w:w="1134" w:type="dxa"/>
            <w:tcBorders>
              <w:top w:val="single" w:sz="4" w:space="0" w:color="auto"/>
              <w:left w:val="single" w:sz="4" w:space="0" w:color="auto"/>
              <w:right w:val="single" w:sz="4" w:space="0" w:color="auto"/>
            </w:tcBorders>
          </w:tcPr>
          <w:p w14:paraId="48837292" w14:textId="0B91AF44" w:rsidR="00AA0301"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134" w:type="dxa"/>
            <w:tcBorders>
              <w:top w:val="single" w:sz="4" w:space="0" w:color="auto"/>
              <w:left w:val="single" w:sz="4" w:space="0" w:color="auto"/>
              <w:right w:val="single" w:sz="4" w:space="0" w:color="auto"/>
            </w:tcBorders>
            <w:shd w:val="clear" w:color="auto" w:fill="auto"/>
          </w:tcPr>
          <w:p w14:paraId="75CF3715"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right w:val="single" w:sz="4" w:space="0" w:color="auto"/>
            </w:tcBorders>
          </w:tcPr>
          <w:p w14:paraId="29811DFC"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3940C728" w14:textId="77777777" w:rsidTr="006B7C19">
        <w:trPr>
          <w:trHeight w:val="20"/>
        </w:trPr>
        <w:tc>
          <w:tcPr>
            <w:tcW w:w="1257" w:type="dxa"/>
            <w:tcBorders>
              <w:top w:val="single" w:sz="4" w:space="0" w:color="000000"/>
              <w:left w:val="single" w:sz="4" w:space="0" w:color="000000"/>
              <w:bottom w:val="single" w:sz="4" w:space="0" w:color="000000"/>
            </w:tcBorders>
          </w:tcPr>
          <w:p w14:paraId="1F031C8E" w14:textId="4F7E2EFE" w:rsidR="00413D92" w:rsidRPr="00B1300E" w:rsidRDefault="00175ED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87.21.</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556B23B0" w14:textId="2DBD3722" w:rsidR="00413D92" w:rsidRDefault="00AA0301" w:rsidP="006B7C19">
            <w:pPr>
              <w:spacing w:after="0" w:line="240" w:lineRule="auto"/>
              <w:rPr>
                <w:rFonts w:ascii="Times New Roman" w:eastAsia="Times New Roman" w:hAnsi="Times New Roman" w:cs="Times New Roman"/>
                <w:color w:val="000000"/>
                <w:sz w:val="24"/>
                <w:szCs w:val="24"/>
              </w:rPr>
            </w:pPr>
            <w:r w:rsidRPr="00AA0301">
              <w:rPr>
                <w:rFonts w:ascii="Times New Roman" w:eastAsia="Times New Roman" w:hAnsi="Times New Roman" w:cs="Times New Roman"/>
                <w:color w:val="000000"/>
                <w:sz w:val="24"/>
                <w:szCs w:val="24"/>
              </w:rPr>
              <w:t>Преломление света.</w:t>
            </w:r>
          </w:p>
        </w:tc>
        <w:tc>
          <w:tcPr>
            <w:tcW w:w="1134" w:type="dxa"/>
            <w:tcBorders>
              <w:top w:val="single" w:sz="4" w:space="0" w:color="auto"/>
              <w:left w:val="single" w:sz="4" w:space="0" w:color="auto"/>
              <w:bottom w:val="single" w:sz="4" w:space="0" w:color="auto"/>
              <w:right w:val="single" w:sz="4" w:space="0" w:color="auto"/>
            </w:tcBorders>
          </w:tcPr>
          <w:p w14:paraId="0A45084F" w14:textId="78823644" w:rsidR="00413D92"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5C6B5C"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8F65CB"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AA0301" w:rsidRPr="00B1300E" w14:paraId="5813D91B" w14:textId="77777777" w:rsidTr="00DC5D5D">
        <w:trPr>
          <w:trHeight w:val="562"/>
        </w:trPr>
        <w:tc>
          <w:tcPr>
            <w:tcW w:w="1257" w:type="dxa"/>
            <w:tcBorders>
              <w:top w:val="single" w:sz="4" w:space="0" w:color="000000"/>
              <w:left w:val="single" w:sz="4" w:space="0" w:color="000000"/>
            </w:tcBorders>
          </w:tcPr>
          <w:p w14:paraId="65289790" w14:textId="77777777" w:rsidR="00AA0301" w:rsidRPr="00B1300E" w:rsidRDefault="00AA030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88.22.</w:t>
            </w:r>
          </w:p>
          <w:p w14:paraId="3CF94C78" w14:textId="614B59A2" w:rsidR="00AA0301" w:rsidRPr="00B1300E" w:rsidRDefault="00AA030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89.23.</w:t>
            </w:r>
          </w:p>
        </w:tc>
        <w:tc>
          <w:tcPr>
            <w:tcW w:w="5670" w:type="dxa"/>
            <w:tcBorders>
              <w:top w:val="single" w:sz="4" w:space="0" w:color="000000"/>
              <w:left w:val="single" w:sz="4" w:space="0" w:color="000000"/>
              <w:right w:val="single" w:sz="4" w:space="0" w:color="auto"/>
            </w:tcBorders>
            <w:shd w:val="clear" w:color="auto" w:fill="auto"/>
          </w:tcPr>
          <w:p w14:paraId="42F77EFF" w14:textId="2FB97A6E" w:rsidR="00AA0301" w:rsidRDefault="00AA030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Линзы. Изображения, даваемые линзой. Построение изображений в линзах.</w:t>
            </w:r>
          </w:p>
        </w:tc>
        <w:tc>
          <w:tcPr>
            <w:tcW w:w="1134" w:type="dxa"/>
            <w:tcBorders>
              <w:top w:val="single" w:sz="4" w:space="0" w:color="auto"/>
              <w:left w:val="single" w:sz="4" w:space="0" w:color="auto"/>
              <w:right w:val="single" w:sz="4" w:space="0" w:color="auto"/>
            </w:tcBorders>
          </w:tcPr>
          <w:p w14:paraId="2BCFC997" w14:textId="41C73BF8" w:rsidR="00AA0301"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134" w:type="dxa"/>
            <w:tcBorders>
              <w:top w:val="single" w:sz="4" w:space="0" w:color="auto"/>
              <w:left w:val="single" w:sz="4" w:space="0" w:color="auto"/>
              <w:right w:val="single" w:sz="4" w:space="0" w:color="auto"/>
            </w:tcBorders>
            <w:shd w:val="clear" w:color="auto" w:fill="auto"/>
          </w:tcPr>
          <w:p w14:paraId="5D756E3C"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right w:val="single" w:sz="4" w:space="0" w:color="auto"/>
            </w:tcBorders>
          </w:tcPr>
          <w:p w14:paraId="7D12DF77"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6D43F094" w14:textId="77777777" w:rsidTr="006B7C19">
        <w:trPr>
          <w:trHeight w:val="20"/>
        </w:trPr>
        <w:tc>
          <w:tcPr>
            <w:tcW w:w="1257" w:type="dxa"/>
            <w:tcBorders>
              <w:top w:val="single" w:sz="4" w:space="0" w:color="000000"/>
              <w:left w:val="single" w:sz="4" w:space="0" w:color="000000"/>
              <w:bottom w:val="single" w:sz="4" w:space="0" w:color="000000"/>
            </w:tcBorders>
          </w:tcPr>
          <w:p w14:paraId="471FBD5C" w14:textId="5432AC97" w:rsidR="00413D92" w:rsidRPr="00B1300E" w:rsidRDefault="00175ED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90.24.</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27B05674" w14:textId="799A9657" w:rsidR="00413D92" w:rsidRDefault="00AA030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Глаз и оптические приборы.</w:t>
            </w:r>
          </w:p>
        </w:tc>
        <w:tc>
          <w:tcPr>
            <w:tcW w:w="1134" w:type="dxa"/>
            <w:tcBorders>
              <w:top w:val="single" w:sz="4" w:space="0" w:color="auto"/>
              <w:left w:val="single" w:sz="4" w:space="0" w:color="auto"/>
              <w:bottom w:val="single" w:sz="4" w:space="0" w:color="auto"/>
              <w:right w:val="single" w:sz="4" w:space="0" w:color="auto"/>
            </w:tcBorders>
          </w:tcPr>
          <w:p w14:paraId="32F1666D" w14:textId="70F27DA1" w:rsidR="00413D92"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F3259B"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F6AC7D"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AA0301" w:rsidRPr="00B1300E" w14:paraId="557A044F" w14:textId="77777777" w:rsidTr="000715A0">
        <w:trPr>
          <w:trHeight w:val="562"/>
        </w:trPr>
        <w:tc>
          <w:tcPr>
            <w:tcW w:w="1257" w:type="dxa"/>
            <w:tcBorders>
              <w:top w:val="single" w:sz="4" w:space="0" w:color="000000"/>
              <w:left w:val="single" w:sz="4" w:space="0" w:color="000000"/>
            </w:tcBorders>
          </w:tcPr>
          <w:p w14:paraId="60FC2DD0" w14:textId="77777777" w:rsidR="00AA0301" w:rsidRPr="00B1300E" w:rsidRDefault="00AA030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91.25.</w:t>
            </w:r>
          </w:p>
          <w:p w14:paraId="7594B529" w14:textId="4576654B" w:rsidR="00AA0301" w:rsidRPr="00B1300E" w:rsidRDefault="00AA030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92.26.</w:t>
            </w:r>
          </w:p>
        </w:tc>
        <w:tc>
          <w:tcPr>
            <w:tcW w:w="5670" w:type="dxa"/>
            <w:tcBorders>
              <w:top w:val="single" w:sz="4" w:space="0" w:color="000000"/>
              <w:left w:val="single" w:sz="4" w:space="0" w:color="000000"/>
              <w:right w:val="single" w:sz="4" w:space="0" w:color="auto"/>
            </w:tcBorders>
            <w:shd w:val="clear" w:color="auto" w:fill="auto"/>
          </w:tcPr>
          <w:p w14:paraId="64F6EB44" w14:textId="3A867347" w:rsidR="00AA0301" w:rsidRDefault="00AA030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Дисперсия. Интерференция. Дифракция.</w:t>
            </w:r>
          </w:p>
        </w:tc>
        <w:tc>
          <w:tcPr>
            <w:tcW w:w="1134" w:type="dxa"/>
            <w:tcBorders>
              <w:top w:val="single" w:sz="4" w:space="0" w:color="auto"/>
              <w:left w:val="single" w:sz="4" w:space="0" w:color="auto"/>
              <w:right w:val="single" w:sz="4" w:space="0" w:color="auto"/>
            </w:tcBorders>
          </w:tcPr>
          <w:p w14:paraId="6FAC75D4" w14:textId="2A509861" w:rsidR="00AA0301"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134" w:type="dxa"/>
            <w:tcBorders>
              <w:top w:val="single" w:sz="4" w:space="0" w:color="auto"/>
              <w:left w:val="single" w:sz="4" w:space="0" w:color="auto"/>
              <w:right w:val="single" w:sz="4" w:space="0" w:color="auto"/>
            </w:tcBorders>
            <w:shd w:val="clear" w:color="auto" w:fill="auto"/>
          </w:tcPr>
          <w:p w14:paraId="463135F5"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right w:val="single" w:sz="4" w:space="0" w:color="auto"/>
            </w:tcBorders>
          </w:tcPr>
          <w:p w14:paraId="68EFE03A"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r>
      <w:tr w:rsidR="00413D92" w:rsidRPr="00B1300E" w14:paraId="40B03F15" w14:textId="77777777" w:rsidTr="006B7C19">
        <w:trPr>
          <w:trHeight w:val="20"/>
        </w:trPr>
        <w:tc>
          <w:tcPr>
            <w:tcW w:w="1257" w:type="dxa"/>
            <w:tcBorders>
              <w:top w:val="single" w:sz="4" w:space="0" w:color="000000"/>
              <w:left w:val="single" w:sz="4" w:space="0" w:color="000000"/>
              <w:bottom w:val="single" w:sz="4" w:space="0" w:color="000000"/>
            </w:tcBorders>
          </w:tcPr>
          <w:p w14:paraId="0635B598" w14:textId="2DC1AD43" w:rsidR="00413D92" w:rsidRPr="00B1300E" w:rsidRDefault="00175ED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93.27.</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55843639" w14:textId="50C8D095" w:rsidR="00413D92" w:rsidRDefault="00AA0301" w:rsidP="006B7C1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экзаменационных задач</w:t>
            </w:r>
          </w:p>
        </w:tc>
        <w:tc>
          <w:tcPr>
            <w:tcW w:w="1134" w:type="dxa"/>
            <w:tcBorders>
              <w:top w:val="single" w:sz="4" w:space="0" w:color="auto"/>
              <w:left w:val="single" w:sz="4" w:space="0" w:color="auto"/>
              <w:bottom w:val="single" w:sz="4" w:space="0" w:color="auto"/>
              <w:right w:val="single" w:sz="4" w:space="0" w:color="auto"/>
            </w:tcBorders>
          </w:tcPr>
          <w:p w14:paraId="4C2116C7" w14:textId="2E4DBDE2" w:rsidR="00413D92"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73A39D"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589746" w14:textId="77777777" w:rsidR="00413D92" w:rsidRPr="00B1300E" w:rsidRDefault="00413D92" w:rsidP="00B1300E">
            <w:pPr>
              <w:spacing w:after="0" w:line="240" w:lineRule="auto"/>
              <w:ind w:firstLine="709"/>
              <w:rPr>
                <w:rFonts w:ascii="Times New Roman" w:eastAsia="Times New Roman" w:hAnsi="Times New Roman" w:cs="Times New Roman"/>
                <w:b/>
                <w:bCs/>
                <w:color w:val="000000"/>
                <w:sz w:val="24"/>
                <w:szCs w:val="24"/>
              </w:rPr>
            </w:pPr>
          </w:p>
        </w:tc>
      </w:tr>
      <w:tr w:rsidR="00AA0301" w:rsidRPr="00B1300E" w14:paraId="1290540C" w14:textId="77777777" w:rsidTr="006B7C19">
        <w:trPr>
          <w:trHeight w:val="20"/>
        </w:trPr>
        <w:tc>
          <w:tcPr>
            <w:tcW w:w="1257" w:type="dxa"/>
            <w:tcBorders>
              <w:top w:val="single" w:sz="4" w:space="0" w:color="000000"/>
              <w:left w:val="single" w:sz="4" w:space="0" w:color="000000"/>
              <w:bottom w:val="single" w:sz="4" w:space="0" w:color="000000"/>
            </w:tcBorders>
          </w:tcPr>
          <w:p w14:paraId="0C0259F1" w14:textId="7A20B53C" w:rsidR="00AA0301" w:rsidRPr="00B1300E" w:rsidRDefault="00AA030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94.28.</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514125F3" w14:textId="7A81C80E" w:rsidR="00AA0301" w:rsidRDefault="00AA0301" w:rsidP="006B7C19">
            <w:pPr>
              <w:spacing w:after="0" w:line="240" w:lineRule="auto"/>
              <w:rPr>
                <w:rFonts w:ascii="Times New Roman" w:eastAsia="Times New Roman" w:hAnsi="Times New Roman" w:cs="Times New Roman"/>
                <w:color w:val="000000"/>
                <w:sz w:val="24"/>
                <w:szCs w:val="24"/>
              </w:rPr>
            </w:pPr>
            <w:r w:rsidRPr="005874C9">
              <w:rPr>
                <w:rFonts w:ascii="Times New Roman" w:eastAsia="Times New Roman" w:hAnsi="Times New Roman" w:cs="Times New Roman"/>
                <w:color w:val="000000"/>
                <w:sz w:val="24"/>
                <w:szCs w:val="24"/>
              </w:rPr>
              <w:t>Решение экзаменационных задач</w:t>
            </w:r>
          </w:p>
        </w:tc>
        <w:tc>
          <w:tcPr>
            <w:tcW w:w="1134" w:type="dxa"/>
            <w:tcBorders>
              <w:top w:val="single" w:sz="4" w:space="0" w:color="auto"/>
              <w:left w:val="single" w:sz="4" w:space="0" w:color="auto"/>
              <w:bottom w:val="single" w:sz="4" w:space="0" w:color="auto"/>
              <w:right w:val="single" w:sz="4" w:space="0" w:color="auto"/>
            </w:tcBorders>
          </w:tcPr>
          <w:p w14:paraId="4B59CC58" w14:textId="777A5360" w:rsidR="00AA0301"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01297B"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A12188"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r>
      <w:tr w:rsidR="00AA0301" w:rsidRPr="00B1300E" w14:paraId="47EFA082" w14:textId="77777777" w:rsidTr="006B7C19">
        <w:trPr>
          <w:trHeight w:val="20"/>
        </w:trPr>
        <w:tc>
          <w:tcPr>
            <w:tcW w:w="1257" w:type="dxa"/>
            <w:tcBorders>
              <w:top w:val="single" w:sz="4" w:space="0" w:color="000000"/>
              <w:left w:val="single" w:sz="4" w:space="0" w:color="000000"/>
              <w:bottom w:val="single" w:sz="4" w:space="0" w:color="000000"/>
            </w:tcBorders>
          </w:tcPr>
          <w:p w14:paraId="1DAD2E15" w14:textId="53D5AD17" w:rsidR="00AA0301" w:rsidRPr="00B1300E" w:rsidRDefault="00AA030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95.29.</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17CDA7D5" w14:textId="5FE4B6DF" w:rsidR="00AA0301" w:rsidRDefault="00AA0301" w:rsidP="006B7C19">
            <w:pPr>
              <w:spacing w:after="0" w:line="240" w:lineRule="auto"/>
              <w:rPr>
                <w:rFonts w:ascii="Times New Roman" w:eastAsia="Times New Roman" w:hAnsi="Times New Roman" w:cs="Times New Roman"/>
                <w:color w:val="000000"/>
                <w:sz w:val="24"/>
                <w:szCs w:val="24"/>
              </w:rPr>
            </w:pPr>
            <w:r w:rsidRPr="005874C9">
              <w:rPr>
                <w:rFonts w:ascii="Times New Roman" w:eastAsia="Times New Roman" w:hAnsi="Times New Roman" w:cs="Times New Roman"/>
                <w:color w:val="000000"/>
                <w:sz w:val="24"/>
                <w:szCs w:val="24"/>
              </w:rPr>
              <w:t>Решение экзаменационных задач</w:t>
            </w:r>
          </w:p>
        </w:tc>
        <w:tc>
          <w:tcPr>
            <w:tcW w:w="1134" w:type="dxa"/>
            <w:tcBorders>
              <w:top w:val="single" w:sz="4" w:space="0" w:color="auto"/>
              <w:left w:val="single" w:sz="4" w:space="0" w:color="auto"/>
              <w:bottom w:val="single" w:sz="4" w:space="0" w:color="auto"/>
              <w:right w:val="single" w:sz="4" w:space="0" w:color="auto"/>
            </w:tcBorders>
          </w:tcPr>
          <w:p w14:paraId="47AC65CE" w14:textId="2ADD86A2" w:rsidR="00AA0301"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CA57FE"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9E820A"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r>
      <w:tr w:rsidR="00AA0301" w:rsidRPr="00B1300E" w14:paraId="61B5D26B" w14:textId="77777777" w:rsidTr="006B7C19">
        <w:trPr>
          <w:trHeight w:val="20"/>
        </w:trPr>
        <w:tc>
          <w:tcPr>
            <w:tcW w:w="1257" w:type="dxa"/>
            <w:tcBorders>
              <w:top w:val="single" w:sz="4" w:space="0" w:color="000000"/>
              <w:left w:val="single" w:sz="4" w:space="0" w:color="000000"/>
              <w:bottom w:val="single" w:sz="4" w:space="0" w:color="000000"/>
            </w:tcBorders>
          </w:tcPr>
          <w:p w14:paraId="0C12C0C2" w14:textId="475E3395" w:rsidR="00AA0301" w:rsidRPr="00B1300E" w:rsidRDefault="00AA030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96.30.</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46797DEF" w14:textId="64487787" w:rsidR="00AA0301" w:rsidRDefault="00AA0301" w:rsidP="006B7C19">
            <w:pPr>
              <w:spacing w:after="0" w:line="240" w:lineRule="auto"/>
              <w:rPr>
                <w:rFonts w:ascii="Times New Roman" w:eastAsia="Times New Roman" w:hAnsi="Times New Roman" w:cs="Times New Roman"/>
                <w:color w:val="000000"/>
                <w:sz w:val="24"/>
                <w:szCs w:val="24"/>
              </w:rPr>
            </w:pPr>
            <w:r w:rsidRPr="005874C9">
              <w:rPr>
                <w:rFonts w:ascii="Times New Roman" w:eastAsia="Times New Roman" w:hAnsi="Times New Roman" w:cs="Times New Roman"/>
                <w:color w:val="000000"/>
                <w:sz w:val="24"/>
                <w:szCs w:val="24"/>
              </w:rPr>
              <w:t>Решение экзаменационных задач</w:t>
            </w:r>
          </w:p>
        </w:tc>
        <w:tc>
          <w:tcPr>
            <w:tcW w:w="1134" w:type="dxa"/>
            <w:tcBorders>
              <w:top w:val="single" w:sz="4" w:space="0" w:color="auto"/>
              <w:left w:val="single" w:sz="4" w:space="0" w:color="auto"/>
              <w:bottom w:val="single" w:sz="4" w:space="0" w:color="auto"/>
              <w:right w:val="single" w:sz="4" w:space="0" w:color="auto"/>
            </w:tcBorders>
          </w:tcPr>
          <w:p w14:paraId="3DE12127" w14:textId="0F82B8F7" w:rsidR="00AA0301"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19B28"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69F3AC"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r>
      <w:tr w:rsidR="00AA0301" w:rsidRPr="00B1300E" w14:paraId="6B04A207" w14:textId="77777777" w:rsidTr="006B7C19">
        <w:trPr>
          <w:trHeight w:val="20"/>
        </w:trPr>
        <w:tc>
          <w:tcPr>
            <w:tcW w:w="1257" w:type="dxa"/>
            <w:tcBorders>
              <w:top w:val="single" w:sz="4" w:space="0" w:color="000000"/>
              <w:left w:val="single" w:sz="4" w:space="0" w:color="000000"/>
              <w:bottom w:val="single" w:sz="4" w:space="0" w:color="000000"/>
            </w:tcBorders>
          </w:tcPr>
          <w:p w14:paraId="6CCDEC18" w14:textId="03EDA802" w:rsidR="00AA0301" w:rsidRPr="00B1300E" w:rsidRDefault="00AA030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97.31.</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32E74C15" w14:textId="4B1E732C" w:rsidR="00AA0301" w:rsidRDefault="00AA0301" w:rsidP="006B7C19">
            <w:pPr>
              <w:spacing w:after="0" w:line="240" w:lineRule="auto"/>
              <w:rPr>
                <w:rFonts w:ascii="Times New Roman" w:eastAsia="Times New Roman" w:hAnsi="Times New Roman" w:cs="Times New Roman"/>
                <w:color w:val="000000"/>
                <w:sz w:val="24"/>
                <w:szCs w:val="24"/>
              </w:rPr>
            </w:pPr>
            <w:r w:rsidRPr="005874C9">
              <w:rPr>
                <w:rFonts w:ascii="Times New Roman" w:eastAsia="Times New Roman" w:hAnsi="Times New Roman" w:cs="Times New Roman"/>
                <w:color w:val="000000"/>
                <w:sz w:val="24"/>
                <w:szCs w:val="24"/>
              </w:rPr>
              <w:t>Решение экзаменационных задач</w:t>
            </w:r>
          </w:p>
        </w:tc>
        <w:tc>
          <w:tcPr>
            <w:tcW w:w="1134" w:type="dxa"/>
            <w:tcBorders>
              <w:top w:val="single" w:sz="4" w:space="0" w:color="auto"/>
              <w:left w:val="single" w:sz="4" w:space="0" w:color="auto"/>
              <w:bottom w:val="single" w:sz="4" w:space="0" w:color="auto"/>
              <w:right w:val="single" w:sz="4" w:space="0" w:color="auto"/>
            </w:tcBorders>
          </w:tcPr>
          <w:p w14:paraId="6E5E82BD" w14:textId="24FE937B" w:rsidR="00AA0301"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CA86F2"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6A7B62D"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r>
      <w:tr w:rsidR="00AA0301" w:rsidRPr="00B1300E" w14:paraId="270048C6" w14:textId="77777777" w:rsidTr="006B7C19">
        <w:trPr>
          <w:trHeight w:val="20"/>
        </w:trPr>
        <w:tc>
          <w:tcPr>
            <w:tcW w:w="1257" w:type="dxa"/>
            <w:tcBorders>
              <w:top w:val="single" w:sz="4" w:space="0" w:color="000000"/>
              <w:left w:val="single" w:sz="4" w:space="0" w:color="000000"/>
              <w:bottom w:val="single" w:sz="4" w:space="0" w:color="000000"/>
            </w:tcBorders>
          </w:tcPr>
          <w:p w14:paraId="4A058382" w14:textId="4F531623" w:rsidR="00AA0301" w:rsidRPr="00B1300E" w:rsidRDefault="00AA030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98.32.</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5092E360" w14:textId="6A3545DC" w:rsidR="00AA0301" w:rsidRDefault="00AA0301" w:rsidP="006B7C19">
            <w:pPr>
              <w:spacing w:after="0" w:line="240" w:lineRule="auto"/>
              <w:rPr>
                <w:rFonts w:ascii="Times New Roman" w:eastAsia="Times New Roman" w:hAnsi="Times New Roman" w:cs="Times New Roman"/>
                <w:color w:val="000000"/>
                <w:sz w:val="24"/>
                <w:szCs w:val="24"/>
              </w:rPr>
            </w:pPr>
            <w:r w:rsidRPr="005874C9">
              <w:rPr>
                <w:rFonts w:ascii="Times New Roman" w:eastAsia="Times New Roman" w:hAnsi="Times New Roman" w:cs="Times New Roman"/>
                <w:color w:val="000000"/>
                <w:sz w:val="24"/>
                <w:szCs w:val="24"/>
              </w:rPr>
              <w:t>Решение экзаменационных задач</w:t>
            </w:r>
          </w:p>
        </w:tc>
        <w:tc>
          <w:tcPr>
            <w:tcW w:w="1134" w:type="dxa"/>
            <w:tcBorders>
              <w:top w:val="single" w:sz="4" w:space="0" w:color="auto"/>
              <w:left w:val="single" w:sz="4" w:space="0" w:color="auto"/>
              <w:bottom w:val="single" w:sz="4" w:space="0" w:color="auto"/>
              <w:right w:val="single" w:sz="4" w:space="0" w:color="auto"/>
            </w:tcBorders>
          </w:tcPr>
          <w:p w14:paraId="2E29A8DA" w14:textId="556C8E8E" w:rsidR="00AA0301"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3F77E8"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E7C86A"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r>
      <w:tr w:rsidR="00AA0301" w:rsidRPr="00B1300E" w14:paraId="29A8A6DD" w14:textId="77777777" w:rsidTr="006B7C19">
        <w:trPr>
          <w:trHeight w:val="20"/>
        </w:trPr>
        <w:tc>
          <w:tcPr>
            <w:tcW w:w="1257" w:type="dxa"/>
            <w:tcBorders>
              <w:top w:val="single" w:sz="4" w:space="0" w:color="000000"/>
              <w:left w:val="single" w:sz="4" w:space="0" w:color="000000"/>
              <w:bottom w:val="single" w:sz="4" w:space="0" w:color="000000"/>
            </w:tcBorders>
          </w:tcPr>
          <w:p w14:paraId="429BEBD7" w14:textId="41852C82" w:rsidR="00AA0301" w:rsidRPr="00B1300E" w:rsidRDefault="00AA030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99.33.</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72B37E21" w14:textId="18C5F1D3" w:rsidR="00AA0301" w:rsidRDefault="00AA0301" w:rsidP="006B7C19">
            <w:pPr>
              <w:spacing w:after="0" w:line="240" w:lineRule="auto"/>
              <w:rPr>
                <w:rFonts w:ascii="Times New Roman" w:eastAsia="Times New Roman" w:hAnsi="Times New Roman" w:cs="Times New Roman"/>
                <w:color w:val="000000"/>
                <w:sz w:val="24"/>
                <w:szCs w:val="24"/>
              </w:rPr>
            </w:pPr>
            <w:r w:rsidRPr="005874C9">
              <w:rPr>
                <w:rFonts w:ascii="Times New Roman" w:eastAsia="Times New Roman" w:hAnsi="Times New Roman" w:cs="Times New Roman"/>
                <w:color w:val="000000"/>
                <w:sz w:val="24"/>
                <w:szCs w:val="24"/>
              </w:rPr>
              <w:t>Решение экзаменационных задач</w:t>
            </w:r>
          </w:p>
        </w:tc>
        <w:tc>
          <w:tcPr>
            <w:tcW w:w="1134" w:type="dxa"/>
            <w:tcBorders>
              <w:top w:val="single" w:sz="4" w:space="0" w:color="auto"/>
              <w:left w:val="single" w:sz="4" w:space="0" w:color="auto"/>
              <w:bottom w:val="single" w:sz="4" w:space="0" w:color="auto"/>
              <w:right w:val="single" w:sz="4" w:space="0" w:color="auto"/>
            </w:tcBorders>
          </w:tcPr>
          <w:p w14:paraId="6AFAAED3" w14:textId="40A5B241" w:rsidR="00AA0301"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11B1CA"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DE63D4"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r>
      <w:tr w:rsidR="00AA0301" w:rsidRPr="00B1300E" w14:paraId="204894F6" w14:textId="77777777" w:rsidTr="006B7C19">
        <w:trPr>
          <w:trHeight w:val="20"/>
        </w:trPr>
        <w:tc>
          <w:tcPr>
            <w:tcW w:w="1257" w:type="dxa"/>
            <w:tcBorders>
              <w:top w:val="single" w:sz="4" w:space="0" w:color="000000"/>
              <w:left w:val="single" w:sz="4" w:space="0" w:color="000000"/>
              <w:bottom w:val="single" w:sz="4" w:space="0" w:color="000000"/>
            </w:tcBorders>
          </w:tcPr>
          <w:p w14:paraId="0F3F0A5F" w14:textId="2D09515E" w:rsidR="00AA0301" w:rsidRPr="00B1300E" w:rsidRDefault="00AA030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100.34.</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007D9F54" w14:textId="7CDAEA84" w:rsidR="00AA0301" w:rsidRDefault="00AA0301" w:rsidP="006B7C19">
            <w:pPr>
              <w:spacing w:after="0" w:line="240" w:lineRule="auto"/>
              <w:rPr>
                <w:rFonts w:ascii="Times New Roman" w:eastAsia="Times New Roman" w:hAnsi="Times New Roman" w:cs="Times New Roman"/>
                <w:color w:val="000000"/>
                <w:sz w:val="24"/>
                <w:szCs w:val="24"/>
              </w:rPr>
            </w:pPr>
            <w:r w:rsidRPr="005874C9">
              <w:rPr>
                <w:rFonts w:ascii="Times New Roman" w:eastAsia="Times New Roman" w:hAnsi="Times New Roman" w:cs="Times New Roman"/>
                <w:color w:val="000000"/>
                <w:sz w:val="24"/>
                <w:szCs w:val="24"/>
              </w:rPr>
              <w:t>Решение экзаменационных задач</w:t>
            </w:r>
          </w:p>
        </w:tc>
        <w:tc>
          <w:tcPr>
            <w:tcW w:w="1134" w:type="dxa"/>
            <w:tcBorders>
              <w:top w:val="single" w:sz="4" w:space="0" w:color="auto"/>
              <w:left w:val="single" w:sz="4" w:space="0" w:color="auto"/>
              <w:bottom w:val="single" w:sz="4" w:space="0" w:color="auto"/>
              <w:right w:val="single" w:sz="4" w:space="0" w:color="auto"/>
            </w:tcBorders>
          </w:tcPr>
          <w:p w14:paraId="6E56118F" w14:textId="2FB44B32" w:rsidR="00AA0301"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EC960E"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D458D3F"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r>
      <w:tr w:rsidR="00AA0301" w:rsidRPr="00B1300E" w14:paraId="27319898" w14:textId="77777777" w:rsidTr="006B7C19">
        <w:trPr>
          <w:trHeight w:val="20"/>
        </w:trPr>
        <w:tc>
          <w:tcPr>
            <w:tcW w:w="1257" w:type="dxa"/>
            <w:tcBorders>
              <w:top w:val="single" w:sz="4" w:space="0" w:color="000000"/>
              <w:left w:val="single" w:sz="4" w:space="0" w:color="000000"/>
              <w:bottom w:val="single" w:sz="4" w:space="0" w:color="000000"/>
            </w:tcBorders>
          </w:tcPr>
          <w:p w14:paraId="239D14E9" w14:textId="59834A54" w:rsidR="00AA0301" w:rsidRPr="00B1300E" w:rsidRDefault="00AA030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101.35.</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5C37F0A8" w14:textId="7563B300" w:rsidR="00AA0301" w:rsidRPr="004A5396" w:rsidRDefault="00AA0301" w:rsidP="006B7C19">
            <w:pPr>
              <w:spacing w:after="0" w:line="240" w:lineRule="auto"/>
              <w:rPr>
                <w:rFonts w:ascii="Times New Roman" w:eastAsia="Times New Roman" w:hAnsi="Times New Roman" w:cs="Times New Roman"/>
                <w:color w:val="000000"/>
                <w:sz w:val="24"/>
                <w:szCs w:val="24"/>
              </w:rPr>
            </w:pPr>
            <w:r w:rsidRPr="005874C9">
              <w:rPr>
                <w:rFonts w:ascii="Times New Roman" w:eastAsia="Times New Roman" w:hAnsi="Times New Roman" w:cs="Times New Roman"/>
                <w:color w:val="000000"/>
                <w:sz w:val="24"/>
                <w:szCs w:val="24"/>
              </w:rPr>
              <w:t>Решение экзаменационных задач</w:t>
            </w:r>
          </w:p>
        </w:tc>
        <w:tc>
          <w:tcPr>
            <w:tcW w:w="1134" w:type="dxa"/>
            <w:tcBorders>
              <w:top w:val="single" w:sz="4" w:space="0" w:color="auto"/>
              <w:left w:val="single" w:sz="4" w:space="0" w:color="auto"/>
              <w:bottom w:val="single" w:sz="4" w:space="0" w:color="auto"/>
              <w:right w:val="single" w:sz="4" w:space="0" w:color="auto"/>
            </w:tcBorders>
          </w:tcPr>
          <w:p w14:paraId="691837D8" w14:textId="32B58000" w:rsidR="00AA0301" w:rsidRPr="00CC3FA0"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233900"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4EA58B"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r>
      <w:tr w:rsidR="00AA0301" w:rsidRPr="00B1300E" w14:paraId="7D487007" w14:textId="77777777" w:rsidTr="006B7C19">
        <w:trPr>
          <w:trHeight w:val="20"/>
        </w:trPr>
        <w:tc>
          <w:tcPr>
            <w:tcW w:w="1257" w:type="dxa"/>
            <w:tcBorders>
              <w:top w:val="single" w:sz="4" w:space="0" w:color="000000"/>
              <w:left w:val="single" w:sz="4" w:space="0" w:color="000000"/>
              <w:bottom w:val="single" w:sz="4" w:space="0" w:color="000000"/>
            </w:tcBorders>
          </w:tcPr>
          <w:p w14:paraId="0E0AD10C" w14:textId="1CC767C9" w:rsidR="00AA0301" w:rsidRDefault="00AA0301" w:rsidP="00175E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102.36.</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14:paraId="50026B56" w14:textId="0CD6FA51" w:rsidR="00AA0301" w:rsidRPr="004A5396" w:rsidRDefault="00AA0301" w:rsidP="006B7C19">
            <w:pPr>
              <w:spacing w:after="0" w:line="240" w:lineRule="auto"/>
              <w:rPr>
                <w:rFonts w:ascii="Times New Roman" w:eastAsia="Times New Roman" w:hAnsi="Times New Roman" w:cs="Times New Roman"/>
                <w:color w:val="000000"/>
                <w:sz w:val="24"/>
                <w:szCs w:val="24"/>
              </w:rPr>
            </w:pPr>
            <w:r w:rsidRPr="005874C9">
              <w:rPr>
                <w:rFonts w:ascii="Times New Roman" w:eastAsia="Times New Roman" w:hAnsi="Times New Roman" w:cs="Times New Roman"/>
                <w:color w:val="000000"/>
                <w:sz w:val="24"/>
                <w:szCs w:val="24"/>
              </w:rPr>
              <w:t>Решение экзаменационных задач</w:t>
            </w:r>
          </w:p>
        </w:tc>
        <w:tc>
          <w:tcPr>
            <w:tcW w:w="1134" w:type="dxa"/>
            <w:tcBorders>
              <w:top w:val="single" w:sz="4" w:space="0" w:color="auto"/>
              <w:left w:val="single" w:sz="4" w:space="0" w:color="auto"/>
              <w:bottom w:val="single" w:sz="4" w:space="0" w:color="auto"/>
              <w:right w:val="single" w:sz="4" w:space="0" w:color="auto"/>
            </w:tcBorders>
          </w:tcPr>
          <w:p w14:paraId="07DCA201" w14:textId="77FC5ABC" w:rsidR="00AA0301" w:rsidRPr="00CC3FA0" w:rsidRDefault="00AA0301" w:rsidP="00CC3FA0">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3FB916"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AC47B9" w14:textId="77777777" w:rsidR="00AA0301" w:rsidRPr="00B1300E" w:rsidRDefault="00AA0301" w:rsidP="00B1300E">
            <w:pPr>
              <w:spacing w:after="0" w:line="240" w:lineRule="auto"/>
              <w:ind w:firstLine="709"/>
              <w:rPr>
                <w:rFonts w:ascii="Times New Roman" w:eastAsia="Times New Roman" w:hAnsi="Times New Roman" w:cs="Times New Roman"/>
                <w:b/>
                <w:bCs/>
                <w:color w:val="000000"/>
                <w:sz w:val="24"/>
                <w:szCs w:val="24"/>
              </w:rPr>
            </w:pPr>
          </w:p>
        </w:tc>
      </w:tr>
    </w:tbl>
    <w:p w14:paraId="6A05A809" w14:textId="77777777" w:rsidR="00EB4253" w:rsidRPr="004A5396" w:rsidRDefault="00EB4253" w:rsidP="004A5396">
      <w:pPr>
        <w:spacing w:after="0" w:line="240" w:lineRule="auto"/>
        <w:ind w:firstLine="709"/>
        <w:rPr>
          <w:rFonts w:ascii="Times New Roman" w:eastAsia="Times New Roman" w:hAnsi="Times New Roman" w:cs="Times New Roman"/>
          <w:color w:val="000000"/>
          <w:sz w:val="24"/>
          <w:szCs w:val="24"/>
        </w:rPr>
      </w:pPr>
    </w:p>
    <w:p w14:paraId="0A4C9019" w14:textId="3F3DA3E9" w:rsidR="005501D7" w:rsidRPr="004A5396" w:rsidRDefault="005501D7" w:rsidP="00B1300E">
      <w:pPr>
        <w:tabs>
          <w:tab w:val="left" w:pos="260"/>
        </w:tabs>
        <w:spacing w:after="0" w:line="240" w:lineRule="auto"/>
        <w:jc w:val="both"/>
        <w:rPr>
          <w:rFonts w:ascii="Times New Roman" w:eastAsia="Times New Roman" w:hAnsi="Times New Roman" w:cs="Times New Roman"/>
          <w:sz w:val="24"/>
          <w:szCs w:val="24"/>
        </w:rPr>
      </w:pPr>
    </w:p>
    <w:p w14:paraId="210BCB8A" w14:textId="77777777" w:rsidR="00DA277D" w:rsidRDefault="00DA277D" w:rsidP="004A5396">
      <w:pPr>
        <w:spacing w:after="0" w:line="240" w:lineRule="auto"/>
        <w:rPr>
          <w:rFonts w:ascii="Times New Roman" w:eastAsia="Times New Roman" w:hAnsi="Times New Roman" w:cs="Times New Roman"/>
          <w:b/>
          <w:color w:val="000000"/>
          <w:sz w:val="24"/>
          <w:szCs w:val="24"/>
        </w:rPr>
      </w:pPr>
    </w:p>
    <w:p w14:paraId="7637D8CE" w14:textId="1D62BA2A" w:rsidR="005501D7" w:rsidRPr="004A5396" w:rsidRDefault="005501D7" w:rsidP="00E312A6">
      <w:pPr>
        <w:tabs>
          <w:tab w:val="left" w:pos="255"/>
        </w:tabs>
        <w:spacing w:after="0" w:line="240" w:lineRule="auto"/>
        <w:jc w:val="both"/>
        <w:rPr>
          <w:rFonts w:ascii="Times New Roman" w:eastAsia="Times New Roman" w:hAnsi="Times New Roman" w:cs="Times New Roman"/>
          <w:sz w:val="24"/>
          <w:szCs w:val="24"/>
        </w:rPr>
      </w:pPr>
    </w:p>
    <w:sectPr w:rsidR="005501D7" w:rsidRPr="004A5396" w:rsidSect="00B1300E">
      <w:pgSz w:w="11909" w:h="16834" w:code="9"/>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8443E" w14:textId="77777777" w:rsidR="00A92CFB" w:rsidRDefault="00A92CFB" w:rsidP="00296FF4">
      <w:pPr>
        <w:spacing w:after="0" w:line="240" w:lineRule="auto"/>
      </w:pPr>
      <w:r>
        <w:separator/>
      </w:r>
    </w:p>
  </w:endnote>
  <w:endnote w:type="continuationSeparator" w:id="0">
    <w:p w14:paraId="638B5C93" w14:textId="77777777" w:rsidR="00A92CFB" w:rsidRDefault="00A92CFB" w:rsidP="0029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BookSanPin">
    <w:altName w:val="MS Gothic"/>
    <w:panose1 w:val="00000000000000000000"/>
    <w:charset w:val="80"/>
    <w:family w:val="auto"/>
    <w:notTrueType/>
    <w:pitch w:val="default"/>
    <w:sig w:usb0="00000000" w:usb1="08070000" w:usb2="00000010" w:usb3="00000000" w:csb0="00020000" w:csb1="00000000"/>
  </w:font>
  <w:font w:name="OfficinaSansBoldITC-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78CE8" w14:textId="77777777" w:rsidR="00296FF4" w:rsidRDefault="00296F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AD0A3" w14:textId="77777777" w:rsidR="00A92CFB" w:rsidRDefault="00A92CFB" w:rsidP="00296FF4">
      <w:pPr>
        <w:spacing w:after="0" w:line="240" w:lineRule="auto"/>
      </w:pPr>
      <w:r>
        <w:separator/>
      </w:r>
    </w:p>
  </w:footnote>
  <w:footnote w:type="continuationSeparator" w:id="0">
    <w:p w14:paraId="5DAB2F4F" w14:textId="77777777" w:rsidR="00A92CFB" w:rsidRDefault="00A92CFB" w:rsidP="00296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0000001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5"/>
    <w:multiLevelType w:val="multilevel"/>
    <w:tmpl w:val="00000014"/>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19"/>
    <w:multiLevelType w:val="multilevel"/>
    <w:tmpl w:val="00000018"/>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4C7717C"/>
    <w:multiLevelType w:val="hybridMultilevel"/>
    <w:tmpl w:val="FAC04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496682"/>
    <w:multiLevelType w:val="hybridMultilevel"/>
    <w:tmpl w:val="B3127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1523737"/>
    <w:multiLevelType w:val="hybridMultilevel"/>
    <w:tmpl w:val="0E6810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644735F"/>
    <w:multiLevelType w:val="hybridMultilevel"/>
    <w:tmpl w:val="AC78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EE3716"/>
    <w:multiLevelType w:val="hybridMultilevel"/>
    <w:tmpl w:val="1FBCC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AE07DE"/>
    <w:multiLevelType w:val="hybridMultilevel"/>
    <w:tmpl w:val="E6804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152714"/>
    <w:multiLevelType w:val="hybridMultilevel"/>
    <w:tmpl w:val="CFD82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B87123"/>
    <w:multiLevelType w:val="hybridMultilevel"/>
    <w:tmpl w:val="16ECB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143EAD"/>
    <w:multiLevelType w:val="hybridMultilevel"/>
    <w:tmpl w:val="4300D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1606AB"/>
    <w:multiLevelType w:val="hybridMultilevel"/>
    <w:tmpl w:val="00CC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5576EA"/>
    <w:multiLevelType w:val="hybridMultilevel"/>
    <w:tmpl w:val="6C36D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7039A5"/>
    <w:multiLevelType w:val="hybridMultilevel"/>
    <w:tmpl w:val="08643D7C"/>
    <w:lvl w:ilvl="0" w:tplc="0419000F">
      <w:start w:val="1"/>
      <w:numFmt w:val="decimal"/>
      <w:lvlText w:val="%1."/>
      <w:lvlJc w:val="left"/>
      <w:pPr>
        <w:ind w:left="5252" w:hanging="360"/>
      </w:pPr>
    </w:lvl>
    <w:lvl w:ilvl="1" w:tplc="04190019" w:tentative="1">
      <w:start w:val="1"/>
      <w:numFmt w:val="lowerLetter"/>
      <w:lvlText w:val="%2."/>
      <w:lvlJc w:val="left"/>
      <w:pPr>
        <w:ind w:left="5972" w:hanging="360"/>
      </w:pPr>
    </w:lvl>
    <w:lvl w:ilvl="2" w:tplc="0419001B" w:tentative="1">
      <w:start w:val="1"/>
      <w:numFmt w:val="lowerRoman"/>
      <w:lvlText w:val="%3."/>
      <w:lvlJc w:val="right"/>
      <w:pPr>
        <w:ind w:left="6692" w:hanging="180"/>
      </w:pPr>
    </w:lvl>
    <w:lvl w:ilvl="3" w:tplc="0419000F" w:tentative="1">
      <w:start w:val="1"/>
      <w:numFmt w:val="decimal"/>
      <w:lvlText w:val="%4."/>
      <w:lvlJc w:val="left"/>
      <w:pPr>
        <w:ind w:left="7412" w:hanging="360"/>
      </w:pPr>
    </w:lvl>
    <w:lvl w:ilvl="4" w:tplc="04190019" w:tentative="1">
      <w:start w:val="1"/>
      <w:numFmt w:val="lowerLetter"/>
      <w:lvlText w:val="%5."/>
      <w:lvlJc w:val="left"/>
      <w:pPr>
        <w:ind w:left="8132" w:hanging="360"/>
      </w:pPr>
    </w:lvl>
    <w:lvl w:ilvl="5" w:tplc="0419001B" w:tentative="1">
      <w:start w:val="1"/>
      <w:numFmt w:val="lowerRoman"/>
      <w:lvlText w:val="%6."/>
      <w:lvlJc w:val="right"/>
      <w:pPr>
        <w:ind w:left="8852" w:hanging="180"/>
      </w:pPr>
    </w:lvl>
    <w:lvl w:ilvl="6" w:tplc="0419000F" w:tentative="1">
      <w:start w:val="1"/>
      <w:numFmt w:val="decimal"/>
      <w:lvlText w:val="%7."/>
      <w:lvlJc w:val="left"/>
      <w:pPr>
        <w:ind w:left="9572" w:hanging="360"/>
      </w:pPr>
    </w:lvl>
    <w:lvl w:ilvl="7" w:tplc="04190019" w:tentative="1">
      <w:start w:val="1"/>
      <w:numFmt w:val="lowerLetter"/>
      <w:lvlText w:val="%8."/>
      <w:lvlJc w:val="left"/>
      <w:pPr>
        <w:ind w:left="10292" w:hanging="360"/>
      </w:pPr>
    </w:lvl>
    <w:lvl w:ilvl="8" w:tplc="0419001B" w:tentative="1">
      <w:start w:val="1"/>
      <w:numFmt w:val="lowerRoman"/>
      <w:lvlText w:val="%9."/>
      <w:lvlJc w:val="right"/>
      <w:pPr>
        <w:ind w:left="11012" w:hanging="180"/>
      </w:pPr>
    </w:lvl>
  </w:abstractNum>
  <w:abstractNum w:abstractNumId="25" w15:restartNumberingAfterBreak="0">
    <w:nsid w:val="51E50E58"/>
    <w:multiLevelType w:val="hybridMultilevel"/>
    <w:tmpl w:val="DA127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2A40BB"/>
    <w:multiLevelType w:val="hybridMultilevel"/>
    <w:tmpl w:val="2856A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D41EC7"/>
    <w:multiLevelType w:val="hybridMultilevel"/>
    <w:tmpl w:val="F73655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870790"/>
    <w:multiLevelType w:val="hybridMultilevel"/>
    <w:tmpl w:val="B7723F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676D0EF1"/>
    <w:multiLevelType w:val="hybridMultilevel"/>
    <w:tmpl w:val="C01A479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752E257C"/>
    <w:multiLevelType w:val="hybridMultilevel"/>
    <w:tmpl w:val="9C76D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263C92"/>
    <w:multiLevelType w:val="hybridMultilevel"/>
    <w:tmpl w:val="C50E4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524345"/>
    <w:multiLevelType w:val="hybridMultilevel"/>
    <w:tmpl w:val="E51AA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871632"/>
    <w:multiLevelType w:val="hybridMultilevel"/>
    <w:tmpl w:val="6D7CC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843CBB"/>
    <w:multiLevelType w:val="hybridMultilevel"/>
    <w:tmpl w:val="44F83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4"/>
  </w:num>
  <w:num w:numId="15">
    <w:abstractNumId w:val="29"/>
  </w:num>
  <w:num w:numId="16">
    <w:abstractNumId w:val="28"/>
  </w:num>
  <w:num w:numId="17">
    <w:abstractNumId w:val="21"/>
  </w:num>
  <w:num w:numId="18">
    <w:abstractNumId w:val="27"/>
  </w:num>
  <w:num w:numId="19">
    <w:abstractNumId w:val="32"/>
  </w:num>
  <w:num w:numId="20">
    <w:abstractNumId w:val="34"/>
  </w:num>
  <w:num w:numId="21">
    <w:abstractNumId w:val="26"/>
  </w:num>
  <w:num w:numId="22">
    <w:abstractNumId w:val="18"/>
  </w:num>
  <w:num w:numId="23">
    <w:abstractNumId w:val="33"/>
  </w:num>
  <w:num w:numId="24">
    <w:abstractNumId w:val="13"/>
  </w:num>
  <w:num w:numId="25">
    <w:abstractNumId w:val="25"/>
  </w:num>
  <w:num w:numId="26">
    <w:abstractNumId w:val="17"/>
  </w:num>
  <w:num w:numId="27">
    <w:abstractNumId w:val="14"/>
  </w:num>
  <w:num w:numId="28">
    <w:abstractNumId w:val="22"/>
  </w:num>
  <w:num w:numId="29">
    <w:abstractNumId w:val="19"/>
  </w:num>
  <w:num w:numId="30">
    <w:abstractNumId w:val="30"/>
  </w:num>
  <w:num w:numId="31">
    <w:abstractNumId w:val="16"/>
  </w:num>
  <w:num w:numId="32">
    <w:abstractNumId w:val="23"/>
  </w:num>
  <w:num w:numId="33">
    <w:abstractNumId w:val="31"/>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D7"/>
    <w:rsid w:val="000319E2"/>
    <w:rsid w:val="00052AE4"/>
    <w:rsid w:val="000C5CEA"/>
    <w:rsid w:val="001031CF"/>
    <w:rsid w:val="00120078"/>
    <w:rsid w:val="00127E78"/>
    <w:rsid w:val="00131DFD"/>
    <w:rsid w:val="00140088"/>
    <w:rsid w:val="001629DB"/>
    <w:rsid w:val="00175ED1"/>
    <w:rsid w:val="001C6A42"/>
    <w:rsid w:val="002732C2"/>
    <w:rsid w:val="00275364"/>
    <w:rsid w:val="00296FF4"/>
    <w:rsid w:val="002E2217"/>
    <w:rsid w:val="0034719B"/>
    <w:rsid w:val="003641FC"/>
    <w:rsid w:val="003753B5"/>
    <w:rsid w:val="00390260"/>
    <w:rsid w:val="003F0AF0"/>
    <w:rsid w:val="00413D92"/>
    <w:rsid w:val="0043087A"/>
    <w:rsid w:val="00432CA1"/>
    <w:rsid w:val="004A5396"/>
    <w:rsid w:val="004E4E7C"/>
    <w:rsid w:val="0051170A"/>
    <w:rsid w:val="005501D7"/>
    <w:rsid w:val="005C5ED6"/>
    <w:rsid w:val="005F2897"/>
    <w:rsid w:val="00620CC3"/>
    <w:rsid w:val="00625F8D"/>
    <w:rsid w:val="006B7C19"/>
    <w:rsid w:val="006D6F08"/>
    <w:rsid w:val="006E0ED1"/>
    <w:rsid w:val="006E4BA1"/>
    <w:rsid w:val="00707915"/>
    <w:rsid w:val="007466A3"/>
    <w:rsid w:val="007541FE"/>
    <w:rsid w:val="00760E48"/>
    <w:rsid w:val="007F65FE"/>
    <w:rsid w:val="00856F94"/>
    <w:rsid w:val="00857D97"/>
    <w:rsid w:val="00881D52"/>
    <w:rsid w:val="00932098"/>
    <w:rsid w:val="00974D9D"/>
    <w:rsid w:val="009C02B5"/>
    <w:rsid w:val="00A92CFB"/>
    <w:rsid w:val="00AA0301"/>
    <w:rsid w:val="00AA0F6B"/>
    <w:rsid w:val="00AA7AD3"/>
    <w:rsid w:val="00AD47BE"/>
    <w:rsid w:val="00B1300E"/>
    <w:rsid w:val="00B352A4"/>
    <w:rsid w:val="00B42029"/>
    <w:rsid w:val="00B47303"/>
    <w:rsid w:val="00B830B3"/>
    <w:rsid w:val="00BA2C13"/>
    <w:rsid w:val="00BC37C6"/>
    <w:rsid w:val="00BE4454"/>
    <w:rsid w:val="00C61075"/>
    <w:rsid w:val="00C87024"/>
    <w:rsid w:val="00C87891"/>
    <w:rsid w:val="00CA0AD6"/>
    <w:rsid w:val="00CC3FA0"/>
    <w:rsid w:val="00CC7260"/>
    <w:rsid w:val="00CE543E"/>
    <w:rsid w:val="00CF658E"/>
    <w:rsid w:val="00D74914"/>
    <w:rsid w:val="00DA277D"/>
    <w:rsid w:val="00E01E8E"/>
    <w:rsid w:val="00E1591A"/>
    <w:rsid w:val="00E312A6"/>
    <w:rsid w:val="00EB4253"/>
    <w:rsid w:val="00ED6E0A"/>
    <w:rsid w:val="00ED7ED8"/>
    <w:rsid w:val="00F24A7E"/>
    <w:rsid w:val="00F25CAE"/>
    <w:rsid w:val="00F465C9"/>
    <w:rsid w:val="00F56A00"/>
    <w:rsid w:val="00F570B9"/>
    <w:rsid w:val="00FA636F"/>
    <w:rsid w:val="11D7F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6068"/>
  <w15:docId w15:val="{B4383119-BC36-4D7D-A8A3-2A2DEB70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501D7"/>
    <w:rPr>
      <w:color w:val="0066CC"/>
      <w:u w:val="single"/>
    </w:rPr>
  </w:style>
  <w:style w:type="character" w:customStyle="1" w:styleId="2">
    <w:name w:val="Заголовок №2_"/>
    <w:basedOn w:val="a0"/>
    <w:link w:val="21"/>
    <w:uiPriority w:val="99"/>
    <w:rsid w:val="005501D7"/>
    <w:rPr>
      <w:rFonts w:ascii="Times New Roman" w:hAnsi="Times New Roman" w:cs="Times New Roman"/>
      <w:sz w:val="23"/>
      <w:szCs w:val="23"/>
      <w:shd w:val="clear" w:color="auto" w:fill="FFFFFF"/>
    </w:rPr>
  </w:style>
  <w:style w:type="character" w:customStyle="1" w:styleId="1">
    <w:name w:val="Основной текст Знак1"/>
    <w:basedOn w:val="a0"/>
    <w:link w:val="a4"/>
    <w:uiPriority w:val="99"/>
    <w:rsid w:val="005501D7"/>
    <w:rPr>
      <w:rFonts w:ascii="Times New Roman" w:hAnsi="Times New Roman" w:cs="Times New Roman"/>
      <w:sz w:val="23"/>
      <w:szCs w:val="23"/>
      <w:shd w:val="clear" w:color="auto" w:fill="FFFFFF"/>
    </w:rPr>
  </w:style>
  <w:style w:type="character" w:customStyle="1" w:styleId="a5">
    <w:name w:val="Основной текст + Полужирный"/>
    <w:aliases w:val="Курсив"/>
    <w:basedOn w:val="1"/>
    <w:uiPriority w:val="99"/>
    <w:rsid w:val="005501D7"/>
    <w:rPr>
      <w:rFonts w:ascii="Times New Roman" w:hAnsi="Times New Roman" w:cs="Times New Roman"/>
      <w:b/>
      <w:bCs/>
      <w:i/>
      <w:iCs/>
      <w:sz w:val="23"/>
      <w:szCs w:val="23"/>
      <w:shd w:val="clear" w:color="auto" w:fill="FFFFFF"/>
    </w:rPr>
  </w:style>
  <w:style w:type="character" w:customStyle="1" w:styleId="3">
    <w:name w:val="Основной текст (3)_"/>
    <w:basedOn w:val="a0"/>
    <w:link w:val="30"/>
    <w:uiPriority w:val="99"/>
    <w:rsid w:val="005501D7"/>
    <w:rPr>
      <w:rFonts w:ascii="Times New Roman" w:hAnsi="Times New Roman" w:cs="Times New Roman"/>
      <w:b/>
      <w:bCs/>
      <w:i/>
      <w:iCs/>
      <w:sz w:val="23"/>
      <w:szCs w:val="23"/>
      <w:shd w:val="clear" w:color="auto" w:fill="FFFFFF"/>
    </w:rPr>
  </w:style>
  <w:style w:type="character" w:customStyle="1" w:styleId="10">
    <w:name w:val="Заголовок №1_"/>
    <w:basedOn w:val="a0"/>
    <w:link w:val="11"/>
    <w:uiPriority w:val="99"/>
    <w:rsid w:val="005501D7"/>
    <w:rPr>
      <w:rFonts w:ascii="Times New Roman" w:hAnsi="Times New Roman" w:cs="Times New Roman"/>
      <w:b/>
      <w:bCs/>
      <w:sz w:val="27"/>
      <w:szCs w:val="27"/>
      <w:shd w:val="clear" w:color="auto" w:fill="FFFFFF"/>
    </w:rPr>
  </w:style>
  <w:style w:type="paragraph" w:styleId="a4">
    <w:name w:val="Body Text"/>
    <w:basedOn w:val="a"/>
    <w:link w:val="1"/>
    <w:uiPriority w:val="99"/>
    <w:rsid w:val="005501D7"/>
    <w:pPr>
      <w:shd w:val="clear" w:color="auto" w:fill="FFFFFF"/>
      <w:spacing w:after="0" w:line="240" w:lineRule="atLeast"/>
      <w:ind w:hanging="660"/>
    </w:pPr>
    <w:rPr>
      <w:rFonts w:ascii="Times New Roman" w:hAnsi="Times New Roman" w:cs="Times New Roman"/>
      <w:sz w:val="23"/>
      <w:szCs w:val="23"/>
    </w:rPr>
  </w:style>
  <w:style w:type="character" w:customStyle="1" w:styleId="a6">
    <w:name w:val="Основной текст Знак"/>
    <w:basedOn w:val="a0"/>
    <w:uiPriority w:val="99"/>
    <w:semiHidden/>
    <w:rsid w:val="005501D7"/>
  </w:style>
  <w:style w:type="character" w:customStyle="1" w:styleId="13">
    <w:name w:val="Основной текст + 13"/>
    <w:aliases w:val="5 pt,Полужирный"/>
    <w:basedOn w:val="1"/>
    <w:uiPriority w:val="99"/>
    <w:rsid w:val="005501D7"/>
    <w:rPr>
      <w:rFonts w:ascii="Times New Roman" w:hAnsi="Times New Roman" w:cs="Times New Roman"/>
      <w:b/>
      <w:bCs/>
      <w:sz w:val="27"/>
      <w:szCs w:val="27"/>
      <w:shd w:val="clear" w:color="auto" w:fill="FFFFFF"/>
    </w:rPr>
  </w:style>
  <w:style w:type="character" w:customStyle="1" w:styleId="4">
    <w:name w:val="Основной текст (4)_"/>
    <w:basedOn w:val="a0"/>
    <w:link w:val="41"/>
    <w:uiPriority w:val="99"/>
    <w:rsid w:val="005501D7"/>
    <w:rPr>
      <w:rFonts w:ascii="Calibri" w:hAnsi="Calibri" w:cs="Calibri"/>
      <w:sz w:val="20"/>
      <w:szCs w:val="20"/>
      <w:shd w:val="clear" w:color="auto" w:fill="FFFFFF"/>
    </w:rPr>
  </w:style>
  <w:style w:type="character" w:customStyle="1" w:styleId="40">
    <w:name w:val="Основной текст (4)"/>
    <w:basedOn w:val="4"/>
    <w:uiPriority w:val="99"/>
    <w:rsid w:val="005501D7"/>
    <w:rPr>
      <w:rFonts w:ascii="Calibri" w:hAnsi="Calibri" w:cs="Calibri"/>
      <w:sz w:val="20"/>
      <w:szCs w:val="20"/>
      <w:u w:val="single"/>
      <w:shd w:val="clear" w:color="auto" w:fill="FFFFFF"/>
    </w:rPr>
  </w:style>
  <w:style w:type="character" w:customStyle="1" w:styleId="31">
    <w:name w:val="Основной текст (3) + Не полужирный"/>
    <w:aliases w:val="Не курсив"/>
    <w:basedOn w:val="3"/>
    <w:uiPriority w:val="99"/>
    <w:rsid w:val="005501D7"/>
    <w:rPr>
      <w:rFonts w:ascii="Times New Roman" w:hAnsi="Times New Roman" w:cs="Times New Roman"/>
      <w:b/>
      <w:bCs/>
      <w:i/>
      <w:iCs/>
      <w:sz w:val="23"/>
      <w:szCs w:val="23"/>
      <w:u w:val="single"/>
      <w:shd w:val="clear" w:color="auto" w:fill="FFFFFF"/>
    </w:rPr>
  </w:style>
  <w:style w:type="character" w:customStyle="1" w:styleId="310">
    <w:name w:val="Основной текст (3) + Не полужирный1"/>
    <w:aliases w:val="Не курсив3"/>
    <w:basedOn w:val="3"/>
    <w:uiPriority w:val="99"/>
    <w:rsid w:val="005501D7"/>
    <w:rPr>
      <w:rFonts w:ascii="Times New Roman" w:hAnsi="Times New Roman" w:cs="Times New Roman"/>
      <w:b/>
      <w:bCs/>
      <w:i/>
      <w:iCs/>
      <w:noProof/>
      <w:sz w:val="23"/>
      <w:szCs w:val="23"/>
      <w:shd w:val="clear" w:color="auto" w:fill="FFFFFF"/>
    </w:rPr>
  </w:style>
  <w:style w:type="character" w:customStyle="1" w:styleId="20">
    <w:name w:val="Заголовок №2"/>
    <w:basedOn w:val="2"/>
    <w:uiPriority w:val="99"/>
    <w:rsid w:val="005501D7"/>
    <w:rPr>
      <w:rFonts w:ascii="Times New Roman" w:hAnsi="Times New Roman" w:cs="Times New Roman"/>
      <w:sz w:val="23"/>
      <w:szCs w:val="23"/>
      <w:u w:val="single"/>
      <w:shd w:val="clear" w:color="auto" w:fill="FFFFFF"/>
    </w:rPr>
  </w:style>
  <w:style w:type="character" w:customStyle="1" w:styleId="22">
    <w:name w:val="Заголовок №2 + Полужирный"/>
    <w:aliases w:val="Курсив2"/>
    <w:basedOn w:val="2"/>
    <w:uiPriority w:val="99"/>
    <w:rsid w:val="005501D7"/>
    <w:rPr>
      <w:rFonts w:ascii="Times New Roman" w:hAnsi="Times New Roman" w:cs="Times New Roman"/>
      <w:b/>
      <w:bCs/>
      <w:i/>
      <w:iCs/>
      <w:sz w:val="23"/>
      <w:szCs w:val="23"/>
      <w:shd w:val="clear" w:color="auto" w:fill="FFFFFF"/>
    </w:rPr>
  </w:style>
  <w:style w:type="character" w:customStyle="1" w:styleId="220">
    <w:name w:val="Заголовок №2 (2)_"/>
    <w:basedOn w:val="a0"/>
    <w:link w:val="221"/>
    <w:uiPriority w:val="99"/>
    <w:rsid w:val="005501D7"/>
    <w:rPr>
      <w:rFonts w:ascii="Times New Roman" w:hAnsi="Times New Roman" w:cs="Times New Roman"/>
      <w:b/>
      <w:bCs/>
      <w:i/>
      <w:iCs/>
      <w:sz w:val="23"/>
      <w:szCs w:val="23"/>
      <w:shd w:val="clear" w:color="auto" w:fill="FFFFFF"/>
    </w:rPr>
  </w:style>
  <w:style w:type="character" w:customStyle="1" w:styleId="222">
    <w:name w:val="Заголовок №2 (2) + Не полужирный"/>
    <w:aliases w:val="Не курсив2"/>
    <w:basedOn w:val="220"/>
    <w:uiPriority w:val="99"/>
    <w:rsid w:val="005501D7"/>
    <w:rPr>
      <w:rFonts w:ascii="Times New Roman" w:hAnsi="Times New Roman" w:cs="Times New Roman"/>
      <w:b/>
      <w:bCs/>
      <w:i/>
      <w:iCs/>
      <w:sz w:val="23"/>
      <w:szCs w:val="23"/>
      <w:u w:val="single"/>
      <w:shd w:val="clear" w:color="auto" w:fill="FFFFFF"/>
    </w:rPr>
  </w:style>
  <w:style w:type="character" w:customStyle="1" w:styleId="2210">
    <w:name w:val="Заголовок №2 (2) + Не полужирный1"/>
    <w:aliases w:val="Не курсив1"/>
    <w:basedOn w:val="220"/>
    <w:uiPriority w:val="99"/>
    <w:rsid w:val="005501D7"/>
    <w:rPr>
      <w:rFonts w:ascii="Times New Roman" w:hAnsi="Times New Roman" w:cs="Times New Roman"/>
      <w:b/>
      <w:bCs/>
      <w:i/>
      <w:iCs/>
      <w:noProof/>
      <w:sz w:val="23"/>
      <w:szCs w:val="23"/>
      <w:shd w:val="clear" w:color="auto" w:fill="FFFFFF"/>
    </w:rPr>
  </w:style>
  <w:style w:type="character" w:customStyle="1" w:styleId="Calibri">
    <w:name w:val="Основной текст + Calibri"/>
    <w:aliases w:val="10 pt"/>
    <w:basedOn w:val="1"/>
    <w:uiPriority w:val="99"/>
    <w:rsid w:val="005501D7"/>
    <w:rPr>
      <w:rFonts w:ascii="Calibri" w:hAnsi="Calibri" w:cs="Calibri"/>
      <w:sz w:val="20"/>
      <w:szCs w:val="20"/>
      <w:shd w:val="clear" w:color="auto" w:fill="FFFFFF"/>
    </w:rPr>
  </w:style>
  <w:style w:type="character" w:customStyle="1" w:styleId="9">
    <w:name w:val="Основной текст + 9"/>
    <w:aliases w:val="5 pt1,Курсив1,Интервал 0 pt"/>
    <w:basedOn w:val="1"/>
    <w:uiPriority w:val="99"/>
    <w:rsid w:val="005501D7"/>
    <w:rPr>
      <w:rFonts w:ascii="Times New Roman" w:hAnsi="Times New Roman" w:cs="Times New Roman"/>
      <w:i/>
      <w:iCs/>
      <w:spacing w:val="-10"/>
      <w:sz w:val="19"/>
      <w:szCs w:val="19"/>
      <w:shd w:val="clear" w:color="auto" w:fill="FFFFFF"/>
    </w:rPr>
  </w:style>
  <w:style w:type="character" w:customStyle="1" w:styleId="Calibri2">
    <w:name w:val="Основной текст + Calibri2"/>
    <w:aliases w:val="10 pt2"/>
    <w:basedOn w:val="1"/>
    <w:uiPriority w:val="99"/>
    <w:rsid w:val="005501D7"/>
    <w:rPr>
      <w:rFonts w:ascii="Calibri" w:hAnsi="Calibri" w:cs="Calibri"/>
      <w:sz w:val="20"/>
      <w:szCs w:val="20"/>
      <w:shd w:val="clear" w:color="auto" w:fill="FFFFFF"/>
    </w:rPr>
  </w:style>
  <w:style w:type="character" w:customStyle="1" w:styleId="Calibri1">
    <w:name w:val="Основной текст + Calibri1"/>
    <w:aliases w:val="10 pt1,Малые прописные"/>
    <w:basedOn w:val="1"/>
    <w:uiPriority w:val="99"/>
    <w:rsid w:val="005501D7"/>
    <w:rPr>
      <w:rFonts w:ascii="Calibri" w:hAnsi="Calibri" w:cs="Calibri"/>
      <w:smallCaps/>
      <w:sz w:val="20"/>
      <w:szCs w:val="20"/>
      <w:shd w:val="clear" w:color="auto" w:fill="FFFFFF"/>
      <w:lang w:val="en-US" w:eastAsia="en-US"/>
    </w:rPr>
  </w:style>
  <w:style w:type="character" w:customStyle="1" w:styleId="a7">
    <w:name w:val="Подпись к таблице_"/>
    <w:basedOn w:val="a0"/>
    <w:link w:val="a8"/>
    <w:uiPriority w:val="99"/>
    <w:rsid w:val="005501D7"/>
    <w:rPr>
      <w:rFonts w:ascii="Calibri" w:hAnsi="Calibri" w:cs="Calibri"/>
      <w:sz w:val="20"/>
      <w:szCs w:val="20"/>
      <w:shd w:val="clear" w:color="auto" w:fill="FFFFFF"/>
    </w:rPr>
  </w:style>
  <w:style w:type="paragraph" w:customStyle="1" w:styleId="21">
    <w:name w:val="Заголовок №21"/>
    <w:basedOn w:val="a"/>
    <w:link w:val="2"/>
    <w:uiPriority w:val="99"/>
    <w:rsid w:val="005501D7"/>
    <w:pPr>
      <w:shd w:val="clear" w:color="auto" w:fill="FFFFFF"/>
      <w:spacing w:after="0" w:line="240" w:lineRule="atLeast"/>
      <w:ind w:hanging="980"/>
      <w:outlineLvl w:val="1"/>
    </w:pPr>
    <w:rPr>
      <w:rFonts w:ascii="Times New Roman" w:hAnsi="Times New Roman" w:cs="Times New Roman"/>
      <w:sz w:val="23"/>
      <w:szCs w:val="23"/>
    </w:rPr>
  </w:style>
  <w:style w:type="paragraph" w:customStyle="1" w:styleId="30">
    <w:name w:val="Основной текст (3)"/>
    <w:basedOn w:val="a"/>
    <w:link w:val="3"/>
    <w:uiPriority w:val="99"/>
    <w:rsid w:val="005501D7"/>
    <w:pPr>
      <w:shd w:val="clear" w:color="auto" w:fill="FFFFFF"/>
      <w:spacing w:after="0" w:line="274" w:lineRule="exact"/>
      <w:ind w:hanging="280"/>
      <w:jc w:val="center"/>
    </w:pPr>
    <w:rPr>
      <w:rFonts w:ascii="Times New Roman" w:hAnsi="Times New Roman" w:cs="Times New Roman"/>
      <w:b/>
      <w:bCs/>
      <w:i/>
      <w:iCs/>
      <w:sz w:val="23"/>
      <w:szCs w:val="23"/>
    </w:rPr>
  </w:style>
  <w:style w:type="paragraph" w:customStyle="1" w:styleId="11">
    <w:name w:val="Заголовок №1"/>
    <w:basedOn w:val="a"/>
    <w:link w:val="10"/>
    <w:uiPriority w:val="99"/>
    <w:rsid w:val="005501D7"/>
    <w:pPr>
      <w:shd w:val="clear" w:color="auto" w:fill="FFFFFF"/>
      <w:spacing w:after="0" w:line="240" w:lineRule="atLeast"/>
      <w:outlineLvl w:val="0"/>
    </w:pPr>
    <w:rPr>
      <w:rFonts w:ascii="Times New Roman" w:hAnsi="Times New Roman" w:cs="Times New Roman"/>
      <w:b/>
      <w:bCs/>
      <w:sz w:val="27"/>
      <w:szCs w:val="27"/>
    </w:rPr>
  </w:style>
  <w:style w:type="paragraph" w:customStyle="1" w:styleId="41">
    <w:name w:val="Основной текст (4)1"/>
    <w:basedOn w:val="a"/>
    <w:link w:val="4"/>
    <w:uiPriority w:val="99"/>
    <w:rsid w:val="005501D7"/>
    <w:pPr>
      <w:shd w:val="clear" w:color="auto" w:fill="FFFFFF"/>
      <w:spacing w:after="0" w:line="240" w:lineRule="atLeast"/>
      <w:ind w:hanging="480"/>
    </w:pPr>
    <w:rPr>
      <w:rFonts w:ascii="Calibri" w:hAnsi="Calibri" w:cs="Calibri"/>
      <w:sz w:val="20"/>
      <w:szCs w:val="20"/>
    </w:rPr>
  </w:style>
  <w:style w:type="paragraph" w:customStyle="1" w:styleId="221">
    <w:name w:val="Заголовок №2 (2)"/>
    <w:basedOn w:val="a"/>
    <w:link w:val="220"/>
    <w:uiPriority w:val="99"/>
    <w:rsid w:val="005501D7"/>
    <w:pPr>
      <w:shd w:val="clear" w:color="auto" w:fill="FFFFFF"/>
      <w:spacing w:after="0" w:line="240" w:lineRule="atLeast"/>
      <w:jc w:val="both"/>
      <w:outlineLvl w:val="1"/>
    </w:pPr>
    <w:rPr>
      <w:rFonts w:ascii="Times New Roman" w:hAnsi="Times New Roman" w:cs="Times New Roman"/>
      <w:b/>
      <w:bCs/>
      <w:i/>
      <w:iCs/>
      <w:sz w:val="23"/>
      <w:szCs w:val="23"/>
    </w:rPr>
  </w:style>
  <w:style w:type="paragraph" w:customStyle="1" w:styleId="a8">
    <w:name w:val="Подпись к таблице"/>
    <w:basedOn w:val="a"/>
    <w:link w:val="a7"/>
    <w:uiPriority w:val="99"/>
    <w:rsid w:val="005501D7"/>
    <w:pPr>
      <w:shd w:val="clear" w:color="auto" w:fill="FFFFFF"/>
      <w:spacing w:after="0" w:line="240" w:lineRule="atLeast"/>
    </w:pPr>
    <w:rPr>
      <w:rFonts w:ascii="Calibri" w:hAnsi="Calibri" w:cs="Calibri"/>
      <w:sz w:val="20"/>
      <w:szCs w:val="20"/>
    </w:rPr>
  </w:style>
  <w:style w:type="paragraph" w:styleId="a9">
    <w:name w:val="List Paragraph"/>
    <w:basedOn w:val="a"/>
    <w:uiPriority w:val="34"/>
    <w:qFormat/>
    <w:rsid w:val="00F25CAE"/>
    <w:pPr>
      <w:ind w:left="720"/>
      <w:contextualSpacing/>
    </w:pPr>
  </w:style>
  <w:style w:type="paragraph" w:styleId="aa">
    <w:name w:val="header"/>
    <w:basedOn w:val="a"/>
    <w:link w:val="ab"/>
    <w:uiPriority w:val="99"/>
    <w:unhideWhenUsed/>
    <w:rsid w:val="00296FF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6FF4"/>
  </w:style>
  <w:style w:type="paragraph" w:styleId="ac">
    <w:name w:val="footer"/>
    <w:basedOn w:val="a"/>
    <w:link w:val="ad"/>
    <w:uiPriority w:val="99"/>
    <w:unhideWhenUsed/>
    <w:rsid w:val="00296FF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6FF4"/>
  </w:style>
  <w:style w:type="paragraph" w:styleId="ae">
    <w:name w:val="Balloon Text"/>
    <w:basedOn w:val="a"/>
    <w:link w:val="af"/>
    <w:uiPriority w:val="99"/>
    <w:semiHidden/>
    <w:unhideWhenUsed/>
    <w:rsid w:val="00131D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1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18E9A-E2A6-4A04-9A77-2AABECB1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3747</Words>
  <Characters>21362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Лицей</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кабинет 402</cp:lastModifiedBy>
  <cp:revision>3</cp:revision>
  <dcterms:created xsi:type="dcterms:W3CDTF">2022-06-10T01:45:00Z</dcterms:created>
  <dcterms:modified xsi:type="dcterms:W3CDTF">2023-06-01T01:38:00Z</dcterms:modified>
</cp:coreProperties>
</file>