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5B" w:rsidRPr="000809D7" w:rsidRDefault="007A015B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809D7">
        <w:rPr>
          <w:rFonts w:ascii="Times New Roman" w:hAnsi="Times New Roman" w:cs="Times New Roman"/>
          <w:b/>
          <w:sz w:val="28"/>
          <w:lang w:val="ru-RU"/>
        </w:rPr>
        <w:t>М</w:t>
      </w:r>
      <w:r w:rsidRPr="000809D7">
        <w:rPr>
          <w:rFonts w:ascii="Times New Roman" w:hAnsi="Times New Roman" w:cs="Times New Roman"/>
          <w:b/>
          <w:sz w:val="28"/>
          <w:lang w:val="ru-RU"/>
        </w:rPr>
        <w:t xml:space="preserve">униципальное бюджетное общеобразовательное учреждение </w:t>
      </w: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809D7">
        <w:rPr>
          <w:rFonts w:ascii="Times New Roman" w:hAnsi="Times New Roman" w:cs="Times New Roman"/>
          <w:b/>
          <w:sz w:val="28"/>
          <w:lang w:val="ru-RU"/>
        </w:rPr>
        <w:t xml:space="preserve">«Северский лицей» </w:t>
      </w: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rPr>
          <w:rFonts w:ascii="Times New Roman" w:hAnsi="Times New Roman" w:cs="Times New Roman"/>
          <w:b/>
          <w:i/>
          <w:lang w:val="ru-RU"/>
        </w:rPr>
      </w:pPr>
    </w:p>
    <w:p w:rsidR="000809D7" w:rsidRPr="000809D7" w:rsidRDefault="000809D7" w:rsidP="000809D7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0809D7" w:rsidRPr="000809D7" w:rsidRDefault="000809D7" w:rsidP="000809D7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>Вероятность и статистика</w:t>
      </w: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0809D7" w:rsidRPr="000809D7" w:rsidRDefault="000809D7" w:rsidP="000809D7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класса </w:t>
      </w:r>
    </w:p>
    <w:p w:rsidR="000809D7" w:rsidRPr="000809D7" w:rsidRDefault="000809D7" w:rsidP="000809D7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09D7">
        <w:rPr>
          <w:rFonts w:ascii="Times New Roman" w:hAnsi="Times New Roman" w:cs="Times New Roman"/>
          <w:b/>
          <w:sz w:val="32"/>
          <w:szCs w:val="32"/>
          <w:lang w:val="ru-RU"/>
        </w:rPr>
        <w:t>основного общего образования</w:t>
      </w: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lang w:val="ru-RU"/>
        </w:rPr>
      </w:pP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809D7">
        <w:rPr>
          <w:rFonts w:ascii="Times New Roman" w:hAnsi="Times New Roman" w:cs="Times New Roman"/>
          <w:b/>
          <w:sz w:val="28"/>
          <w:lang w:val="ru-RU"/>
        </w:rPr>
        <w:t>Северск</w:t>
      </w:r>
    </w:p>
    <w:p w:rsidR="000809D7" w:rsidRPr="000809D7" w:rsidRDefault="000809D7" w:rsidP="000809D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809D7">
        <w:rPr>
          <w:rFonts w:ascii="Times New Roman" w:hAnsi="Times New Roman" w:cs="Times New Roman"/>
          <w:b/>
          <w:sz w:val="28"/>
          <w:lang w:val="ru-RU"/>
        </w:rPr>
        <w:t>202</w:t>
      </w:r>
      <w:r>
        <w:rPr>
          <w:rFonts w:ascii="Times New Roman" w:hAnsi="Times New Roman" w:cs="Times New Roman"/>
          <w:b/>
          <w:sz w:val="28"/>
          <w:lang w:val="ru-RU"/>
        </w:rPr>
        <w:t>3</w:t>
      </w:r>
      <w:r w:rsidRPr="000809D7">
        <w:rPr>
          <w:rFonts w:ascii="Times New Roman" w:hAnsi="Times New Roman" w:cs="Times New Roman"/>
          <w:b/>
          <w:sz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lang w:val="ru-RU"/>
        </w:rPr>
        <w:t>4</w:t>
      </w:r>
      <w:r w:rsidRPr="000809D7">
        <w:rPr>
          <w:rFonts w:ascii="Times New Roman" w:hAnsi="Times New Roman" w:cs="Times New Roman"/>
          <w:b/>
          <w:sz w:val="28"/>
          <w:lang w:val="ru-RU"/>
        </w:rPr>
        <w:t xml:space="preserve"> учебный год</w:t>
      </w:r>
    </w:p>
    <w:p w:rsidR="000809D7" w:rsidRPr="000809D7" w:rsidRDefault="000809D7" w:rsidP="000809D7">
      <w:pPr>
        <w:rPr>
          <w:lang w:val="ru-RU"/>
        </w:rPr>
      </w:pPr>
    </w:p>
    <w:p w:rsidR="007A015B" w:rsidRPr="008926E3" w:rsidRDefault="007A015B">
      <w:pPr>
        <w:autoSpaceDE w:val="0"/>
        <w:autoSpaceDN w:val="0"/>
        <w:spacing w:after="78" w:line="220" w:lineRule="exact"/>
        <w:rPr>
          <w:lang w:val="ru-RU"/>
        </w:rPr>
      </w:pPr>
    </w:p>
    <w:p w:rsidR="000809D7" w:rsidRDefault="000809D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809D7" w:rsidRDefault="000809D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809D7" w:rsidRDefault="000809D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A015B" w:rsidRPr="008926E3" w:rsidRDefault="008926E3">
      <w:pPr>
        <w:autoSpaceDE w:val="0"/>
        <w:autoSpaceDN w:val="0"/>
        <w:spacing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ПОЯСНИТЕЛЬНАЯ ЗАПИСКА </w:t>
      </w:r>
    </w:p>
    <w:p w:rsidR="007A015B" w:rsidRPr="008926E3" w:rsidRDefault="008926E3">
      <w:pPr>
        <w:autoSpaceDE w:val="0"/>
        <w:autoSpaceDN w:val="0"/>
        <w:spacing w:before="346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"ВЕРОЯТНОСТЬ и СТАТИСТИКА"</w:t>
      </w:r>
    </w:p>
    <w:p w:rsidR="007A015B" w:rsidRPr="008926E3" w:rsidRDefault="008926E3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7A015B" w:rsidRPr="008926E3" w:rsidRDefault="008926E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A015B" w:rsidRPr="008926E3" w:rsidRDefault="008926E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7A015B" w:rsidRPr="008926E3" w:rsidRDefault="008926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7A015B" w:rsidRPr="008926E3" w:rsidRDefault="007A015B">
      <w:pPr>
        <w:rPr>
          <w:lang w:val="ru-RU"/>
        </w:rPr>
        <w:sectPr w:rsidR="007A015B" w:rsidRPr="008926E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66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A015B" w:rsidRPr="008926E3" w:rsidRDefault="008926E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A015B" w:rsidRPr="008926E3" w:rsidRDefault="008926E3">
      <w:pPr>
        <w:autoSpaceDE w:val="0"/>
        <w:autoSpaceDN w:val="0"/>
        <w:spacing w:before="262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7A015B" w:rsidRPr="008926E3" w:rsidRDefault="008926E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A015B" w:rsidRPr="008926E3" w:rsidRDefault="008926E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</w:t>
      </w:r>
      <w:proofErr w:type="gram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представления</w:t>
      </w:r>
      <w:proofErr w:type="gram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A015B" w:rsidRPr="008926E3" w:rsidRDefault="008926E3">
      <w:pPr>
        <w:autoSpaceDE w:val="0"/>
        <w:autoSpaceDN w:val="0"/>
        <w:spacing w:before="70" w:after="0"/>
        <w:ind w:right="1008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7A015B" w:rsidRPr="008926E3" w:rsidRDefault="008926E3">
      <w:pPr>
        <w:autoSpaceDE w:val="0"/>
        <w:autoSpaceDN w:val="0"/>
        <w:spacing w:before="72" w:after="0" w:line="283" w:lineRule="auto"/>
        <w:ind w:right="288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A015B" w:rsidRPr="008926E3" w:rsidRDefault="008926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7A015B" w:rsidRPr="008926E3" w:rsidRDefault="008926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</w:t>
      </w:r>
    </w:p>
    <w:p w:rsidR="007A015B" w:rsidRPr="008926E3" w:rsidRDefault="007A015B">
      <w:pPr>
        <w:rPr>
          <w:lang w:val="ru-RU"/>
        </w:rPr>
        <w:sectPr w:rsidR="007A015B" w:rsidRPr="008926E3">
          <w:pgSz w:w="11900" w:h="16840"/>
          <w:pgMar w:top="286" w:right="672" w:bottom="29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90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случайных величинах и их числовых характеристиках.</w:t>
      </w:r>
    </w:p>
    <w:p w:rsidR="007A015B" w:rsidRPr="008926E3" w:rsidRDefault="008926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A015B" w:rsidRPr="008926E3" w:rsidRDefault="008926E3">
      <w:pPr>
        <w:autoSpaceDE w:val="0"/>
        <w:autoSpaceDN w:val="0"/>
        <w:spacing w:before="262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7A015B" w:rsidRPr="008926E3" w:rsidRDefault="008926E3">
      <w:pPr>
        <w:autoSpaceDE w:val="0"/>
        <w:autoSpaceDN w:val="0"/>
        <w:spacing w:before="166" w:after="0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7A015B" w:rsidRDefault="007A015B">
      <w:pPr>
        <w:rPr>
          <w:lang w:val="ru-RU"/>
        </w:rPr>
      </w:pPr>
    </w:p>
    <w:p w:rsidR="000809D7" w:rsidRDefault="000809D7">
      <w:pPr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"ВЕРОЯТНОСТЬ И СТАТИСТИКА" </w:t>
      </w:r>
    </w:p>
    <w:p w:rsidR="007A015B" w:rsidRPr="008926E3" w:rsidRDefault="008926E3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7A015B" w:rsidRPr="008926E3" w:rsidRDefault="008926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7A015B" w:rsidRPr="008926E3" w:rsidRDefault="008926E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эйлеров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809D7" w:rsidRDefault="000809D7">
      <w:pPr>
        <w:rPr>
          <w:lang w:val="ru-RU"/>
        </w:rPr>
      </w:pPr>
    </w:p>
    <w:p w:rsidR="007A015B" w:rsidRPr="008926E3" w:rsidRDefault="007A015B">
      <w:pPr>
        <w:autoSpaceDE w:val="0"/>
        <w:autoSpaceDN w:val="0"/>
        <w:spacing w:after="78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A015B" w:rsidRPr="008926E3" w:rsidRDefault="008926E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</w:t>
      </w:r>
      <w:r w:rsidRPr="008926E3">
        <w:rPr>
          <w:lang w:val="ru-RU"/>
        </w:rPr>
        <w:br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результатов:</w:t>
      </w:r>
    </w:p>
    <w:p w:rsidR="007A015B" w:rsidRPr="008926E3" w:rsidRDefault="008926E3">
      <w:pPr>
        <w:autoSpaceDE w:val="0"/>
        <w:autoSpaceDN w:val="0"/>
        <w:spacing w:before="262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166" w:after="0" w:line="283" w:lineRule="auto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«Вероятность и статистика» характеризуются: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926E3">
        <w:rPr>
          <w:lang w:val="ru-RU"/>
        </w:rPr>
        <w:lastRenderedPageBreak/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8926E3">
        <w:rPr>
          <w:lang w:val="ru-RU"/>
        </w:rPr>
        <w:br/>
      </w: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A015B" w:rsidRPr="008926E3" w:rsidRDefault="008926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0809D7" w:rsidRDefault="000809D7">
      <w:pPr>
        <w:rPr>
          <w:lang w:val="ru-RU"/>
        </w:rPr>
      </w:pPr>
    </w:p>
    <w:p w:rsidR="000809D7" w:rsidRPr="000809D7" w:rsidRDefault="000809D7" w:rsidP="000809D7">
      <w:pPr>
        <w:rPr>
          <w:lang w:val="ru-RU"/>
        </w:rPr>
      </w:pPr>
    </w:p>
    <w:p w:rsidR="007A015B" w:rsidRPr="000809D7" w:rsidRDefault="007A015B" w:rsidP="000809D7">
      <w:pPr>
        <w:rPr>
          <w:lang w:val="ru-RU"/>
        </w:rPr>
        <w:sectPr w:rsidR="007A015B" w:rsidRPr="000809D7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66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62" w:lineRule="auto"/>
        <w:ind w:left="288" w:right="144"/>
        <w:jc w:val="center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A015B" w:rsidRPr="008926E3" w:rsidRDefault="008926E3">
      <w:pPr>
        <w:autoSpaceDE w:val="0"/>
        <w:autoSpaceDN w:val="0"/>
        <w:spacing w:before="324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A015B" w:rsidRPr="008926E3" w:rsidRDefault="008926E3">
      <w:pPr>
        <w:autoSpaceDE w:val="0"/>
        <w:autoSpaceDN w:val="0"/>
        <w:spacing w:before="168" w:after="0" w:line="271" w:lineRule="auto"/>
        <w:ind w:right="432" w:firstLine="180"/>
        <w:rPr>
          <w:lang w:val="ru-RU"/>
        </w:rPr>
      </w:pP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«Вероятность и </w:t>
      </w:r>
      <w:proofErr w:type="spellStart"/>
      <w:proofErr w:type="gram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статистика»характеризуются</w:t>
      </w:r>
      <w:proofErr w:type="spellEnd"/>
      <w:proofErr w:type="gram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A015B" w:rsidRPr="008926E3" w:rsidRDefault="008926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7A015B" w:rsidRPr="008926E3" w:rsidRDefault="008926E3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7A015B" w:rsidRPr="008926E3" w:rsidRDefault="008926E3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A015B" w:rsidRPr="008926E3" w:rsidRDefault="008926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7A015B" w:rsidRPr="008926E3" w:rsidRDefault="008926E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A015B" w:rsidRPr="008926E3" w:rsidRDefault="008926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7A015B" w:rsidRPr="008926E3" w:rsidRDefault="007A015B">
      <w:pPr>
        <w:rPr>
          <w:lang w:val="ru-RU"/>
        </w:rPr>
        <w:sectPr w:rsidR="007A015B" w:rsidRPr="008926E3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66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развитие процесса, а также вы- двигать предположения о его развитии в новых условиях.</w:t>
      </w:r>
    </w:p>
    <w:p w:rsidR="007A015B" w:rsidRPr="008926E3" w:rsidRDefault="008926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7A015B" w:rsidRPr="008926E3" w:rsidRDefault="008926E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7A015B" w:rsidRPr="008926E3" w:rsidRDefault="008926E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7A015B" w:rsidRPr="008926E3" w:rsidRDefault="008926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7A015B" w:rsidRPr="008926E3" w:rsidRDefault="008926E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A015B" w:rsidRPr="008926E3" w:rsidRDefault="008926E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A015B" w:rsidRPr="008926E3" w:rsidRDefault="008926E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A015B" w:rsidRPr="008926E3" w:rsidRDefault="008926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7A015B" w:rsidRPr="008926E3" w:rsidRDefault="008926E3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7A015B" w:rsidRPr="008926E3" w:rsidRDefault="008926E3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7A015B" w:rsidRPr="008926E3" w:rsidRDefault="008926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8926E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8926E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7A015B" w:rsidRPr="008926E3" w:rsidRDefault="008926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7A015B" w:rsidRPr="008926E3" w:rsidRDefault="007A015B">
      <w:pPr>
        <w:rPr>
          <w:lang w:val="ru-RU"/>
        </w:rPr>
        <w:sectPr w:rsidR="007A015B" w:rsidRPr="008926E3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78" w:line="220" w:lineRule="exact"/>
        <w:rPr>
          <w:lang w:val="ru-RU"/>
        </w:rPr>
      </w:pPr>
    </w:p>
    <w:p w:rsidR="007A015B" w:rsidRPr="008926E3" w:rsidRDefault="008926E3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A015B" w:rsidRPr="008926E3" w:rsidRDefault="008926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7A015B" w:rsidRPr="008926E3" w:rsidRDefault="008926E3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A015B" w:rsidRPr="008926E3" w:rsidRDefault="008926E3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7A015B" w:rsidRPr="008926E3" w:rsidRDefault="008926E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A015B" w:rsidRPr="008926E3" w:rsidRDefault="008926E3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926E3">
        <w:rPr>
          <w:lang w:val="ru-RU"/>
        </w:rPr>
        <w:tab/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7A015B" w:rsidRPr="008926E3" w:rsidRDefault="008926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таблицах, на диаграммах; </w:t>
      </w:r>
    </w:p>
    <w:p w:rsidR="007A015B" w:rsidRPr="008926E3" w:rsidRDefault="008926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:rsidR="007A015B" w:rsidRPr="008926E3" w:rsidRDefault="008926E3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Описывать и интерпретировать реальные числовые данные, представленные в таблицах, на диаграммах, графиках.</w:t>
      </w:r>
    </w:p>
    <w:p w:rsidR="007A015B" w:rsidRPr="008926E3" w:rsidRDefault="008926E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A015B" w:rsidRPr="008926E3" w:rsidRDefault="008926E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7A015B" w:rsidRPr="008926E3" w:rsidRDefault="007A015B">
      <w:pPr>
        <w:rPr>
          <w:lang w:val="ru-RU"/>
        </w:rPr>
        <w:sectPr w:rsidR="007A015B" w:rsidRPr="008926E3">
          <w:pgSz w:w="11900" w:h="16840"/>
          <w:pgMar w:top="298" w:right="738" w:bottom="1440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7A015B" w:rsidRPr="008926E3" w:rsidRDefault="007A015B">
      <w:pPr>
        <w:autoSpaceDE w:val="0"/>
        <w:autoSpaceDN w:val="0"/>
        <w:spacing w:after="64" w:line="220" w:lineRule="exact"/>
        <w:rPr>
          <w:lang w:val="ru-RU"/>
        </w:rPr>
      </w:pPr>
    </w:p>
    <w:p w:rsidR="007A015B" w:rsidRDefault="000809D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КАЛЕНДАРНО-</w:t>
      </w:r>
      <w:r w:rsidR="008926E3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226"/>
        <w:gridCol w:w="1080"/>
        <w:gridCol w:w="4312"/>
      </w:tblGrid>
      <w:tr w:rsidR="007A015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7" w:lineRule="auto"/>
              <w:ind w:left="72" w:right="720"/>
              <w:jc w:val="both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A015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15B" w:rsidRDefault="007A015B"/>
        </w:tc>
      </w:tr>
      <w:tr w:rsidR="007A015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Представление данных</w:t>
            </w:r>
          </w:p>
        </w:tc>
      </w:tr>
      <w:tr w:rsidR="007A01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 в таблицах.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актуальных и важных данных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(демографические данные, производство промышленной и сельскохозяйственной продукции, общественные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явления);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https://www.yaklass.ru/p/informatika/9-klass/obrabotka-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chislovoi-informatcii-13600/obzor-elektronnykh-tablitc-13530/re-1817d078-ec2c-425b-b247-0b0b4909f7f6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Практические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вычисления по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табличным данным.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https://www.yaklass.ru/p/informatika/9-klass/obrabotka-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chislovoi-informatcii-13600/obzor-elektronnykh-tablitc-13530/re-1817d078-ec2c-425b-b247-0b0b4909f7f6</w:t>
            </w:r>
          </w:p>
        </w:tc>
      </w:tr>
      <w:tr w:rsidR="007A015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Извлечение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интерпретация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табличных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актуальных и важных данных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(демографические данные, производство промышленной и сельскохозяйственной продукции, общественные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явления);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https://foxford.ru/wiki/matematika/tablitsy-variantov</w:t>
            </w:r>
          </w:p>
        </w:tc>
      </w:tr>
      <w:tr w:rsidR="007A015B">
        <w:trPr>
          <w:trHeight w:hRule="exact" w:val="7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работа«Таблицы».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Графическое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представление данных в виде круговых,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столбиковых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(столбчатых) диаграмм.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https://resh.edu.ru/subject/lesson/1988/start/</w:t>
            </w:r>
          </w:p>
        </w:tc>
      </w:tr>
      <w:tr w:rsidR="007A01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 и построение диаграмм.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актуальных и важных данных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(демографические данные, производство промышленной и сельскохозяйственной продукции, общественные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явления);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Примеры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демографических диаграмм.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актуальных и важных данных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(демографические данные, производство промышленной и сельскохозяйственной продукции, общественные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явления);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226"/>
        <w:gridCol w:w="1080"/>
        <w:gridCol w:w="4312"/>
      </w:tblGrid>
      <w:tr w:rsidR="007A01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работа«Диаграммы»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актуальных и важных данных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(демографические данные, производство промышленной и сельскохозяйственной продукции, общественные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явления);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35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Описательная статистика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наборы.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арифметическое, медиана;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edu.ru/ui/index.html#/bookshelf/course/3/topic/2900/lesson/6309?</w:t>
            </w:r>
          </w:p>
          <w:p w:rsidR="007A015B" w:rsidRDefault="008926E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page=1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Среднее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арифметическое, медиана;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https://foxford.ru/wiki/matematika/statisticheskieharakteristiki https://ui.mob-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edu.ru/ui/index.html#/bookshelf/course/3/topic/2900/lesson/6309?</w:t>
            </w:r>
          </w:p>
          <w:p w:rsidR="007A015B" w:rsidRDefault="008926E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page=1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Медиана числового набора.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арифметическое, медиана;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https://foxford.ru/wiki/matematika/mediana-chislovogo-ryada</w:t>
            </w:r>
          </w:p>
        </w:tc>
      </w:tr>
      <w:tr w:rsidR="007A01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Устойчивость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арифметическое, медиана;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работа«Средние значения».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свойства средних, в том числе с помощью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ресурсов, в ходе практических работ;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наибольшее и наименьшее значения числового массива, размах;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https://foxford.ru/wiki/matematika/razmah-chislovogo-ryada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Наибольшее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наименьшее значения числового набора.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свойства средних, в том числе с помощью цифровых ресурсов, в ходе практических работ;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https://ui.mob-du.ru/ui/index.html#/bookshelf/course/ 3/topic/2900/lesson/6309?page=1 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Размах.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свойства средних, в том числе с помощью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ресурсов, в ходе практических работ;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выбор способа описания данных в соответствии с природой данных и целями исследования;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350"/>
        </w:trPr>
        <w:tc>
          <w:tcPr>
            <w:tcW w:w="22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348"/>
        </w:trPr>
        <w:tc>
          <w:tcPr>
            <w:tcW w:w="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Случайная изменчивость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Случайная изменчивость (примеры).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0809D7" w:rsidRDefault="007A015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http://www.myshared.ru/slide/172945/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226"/>
        <w:gridCol w:w="1080"/>
        <w:gridCol w:w="4312"/>
      </w:tblGrid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Частота значений в массиве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http://www.myshared.ru/slide/172945/</w:t>
            </w:r>
          </w:p>
        </w:tc>
      </w:tr>
      <w:tr w:rsidR="007A01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Группировка.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https://resh.edu.ru/subject/lesson/1556/start/</w:t>
            </w:r>
          </w:p>
        </w:tc>
      </w:tr>
      <w:tr w:rsidR="007A015B">
        <w:trPr>
          <w:trHeight w:hRule="exact" w:val="11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Гистограммы.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и анализировать гистограммы, подбирать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подходящий шаг группировки;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графические представления разных видов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работа«Случайная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изменчивость»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и анализировать гистограммы, подбирать подходящий шаг группировки;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https://obrazovaka.ru/matematika/stolbchataya-diagramma-primery-6-klass.html</w:t>
            </w:r>
          </w:p>
        </w:tc>
      </w:tr>
      <w:tr w:rsidR="007A015B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 w:rsidRPr="000809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8926E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Введение в теорию графов </w:t>
            </w:r>
          </w:p>
        </w:tc>
      </w:tr>
      <w:tr w:rsidR="007A01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Граф, вершина, ребро.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путь в графе, </w:t>
            </w:r>
            <w:proofErr w:type="spell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эйлеров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https://kopilkaurokov.ru/informatika/presentacii/rieshieniie-zadach-s-pomoshch-iu-ghrafa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Представление задачи с помощью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путь в графе, </w:t>
            </w:r>
            <w:proofErr w:type="spell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эйлеров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путь, обход графа, ориентированный граф;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(валентность) вершины.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поиск суммы степеней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вер- шин</w:t>
            </w:r>
            <w:proofErr w:type="gram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графа, на поиск обхода графа, на поиск путей в ориентированных графах;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https://www.yaklass.ru/p/informatika/11-klass/grafy-i-algoritmy-na-grafakh-40408/sposoby-predstavleniia-grafov-37023/re-ce12c4a0-6196-442f-a2ca-0bc0842b54f1</w:t>
            </w:r>
          </w:p>
        </w:tc>
      </w:tr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Число рёбер и суммарная степень вершин.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поиск суммы степеней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вер- шин</w:t>
            </w:r>
            <w:proofErr w:type="gram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графа, на поиск обхода графа, на поиск путей в ориентированных графах;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Цепь и цикл.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поиск суммы степеней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вер- шин</w:t>
            </w:r>
            <w:proofErr w:type="gram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графа, на поиск обхода графа, на поиск путей в ориентированных графах;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https://foxford.ru/wiki/matematika/eylerovy-grafy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226"/>
        <w:gridCol w:w="1080"/>
        <w:gridCol w:w="4312"/>
      </w:tblGrid>
      <w:tr w:rsidR="007A015B">
        <w:trPr>
          <w:trHeight w:hRule="exact" w:val="16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Путь в графе.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поиск суммы степеней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вер- шин</w:t>
            </w:r>
            <w:proofErr w:type="gram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графа, на поиск обхода графа, на поиск путей в ориентированных графах;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задач из курса алгебры, геометрии, теории вероятностей, других предметов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графов (карты, схемы, электрические цепи,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о связности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https://foxford.ru/wiki/informatika/grafy-osnovnye-terminy</w:t>
            </w:r>
          </w:p>
        </w:tc>
      </w:tr>
      <w:tr w:rsidR="007A015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Обход графа (эйлеров путь).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поиск суммы степеней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вер- шин</w:t>
            </w:r>
            <w:proofErr w:type="gram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графа, на поиск обхода графа, на поиск путей в ориентированных графах;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задач из курса алгебры, геометрии, теории вероятностей, других предметов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графов (карты, схемы, электрические цепи,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7" w:lineRule="auto"/>
              <w:ind w:left="72" w:right="566"/>
              <w:jc w:val="both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об ориентированных графах.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путь в графе, </w:t>
            </w:r>
            <w:proofErr w:type="spell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эйлеров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путь, обход графа, ориентированный граф;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задач из курса алгебры, геометрии, теории вероятностей, других предметов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графов (карты, схемы, электрические цепи,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соответствия) на примерах;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35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 w:rsidRPr="000809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</w:t>
            </w:r>
            <w:r w:rsidRPr="008926E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Вероятность и частота случайного события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Случайный опыт и случайное событие.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https://foxford.ru/wiki/matematika/sluchaynyy-opyt-i-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sluchaynoye-sobytiye https://ui.mob-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edu.ru/ui/index.html#/bookshelf/course/3/topic/2900/lesson/6306?</w:t>
            </w:r>
          </w:p>
          <w:p w:rsidR="007A015B" w:rsidRDefault="008926E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page=1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 и частота 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Роль маловероятных и практически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достоверных событий в природе и в обществе.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роль классических вероятностных моделей (монета, игральная кость) в теории вероятностей;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https://foxford.ru/wiki/matematika/veroyatnost-sluchaynogo-sobytiya https://ui.mob-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edu.ru/ui/index.html#/bookshelf/course/3/topic/2900/lesson/6307</w:t>
            </w:r>
          </w:p>
        </w:tc>
      </w:tr>
      <w:tr w:rsidR="007A015B">
        <w:trPr>
          <w:trHeight w:hRule="exact" w:val="92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Монета и игральная кость в теории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вероятностей.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изучать частоту событий в простых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экспериментах, в том числе с помощью цифровых ресурсов, в ходе практической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50"/>
        <w:gridCol w:w="528"/>
        <w:gridCol w:w="1104"/>
        <w:gridCol w:w="1140"/>
        <w:gridCol w:w="866"/>
        <w:gridCol w:w="4226"/>
        <w:gridCol w:w="1080"/>
        <w:gridCol w:w="4312"/>
      </w:tblGrid>
      <w:tr w:rsidR="007A01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proofErr w:type="spellStart"/>
            <w:proofErr w:type="gramStart"/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работа«</w:t>
            </w:r>
            <w:proofErr w:type="gramEnd"/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Частота</w:t>
            </w:r>
            <w:proofErr w:type="spellEnd"/>
            <w:r w:rsidRPr="008926E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выпадения орла»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случайный опыт и случайное событие, маловероятное и практически достоверное событие;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изучать частоту событий в простых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экспериментах, в том числе с помощью цифровых ресурсов, в ходе практической </w:t>
            </w:r>
            <w:proofErr w:type="gramStart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7A015B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350"/>
        </w:trPr>
        <w:tc>
          <w:tcPr>
            <w:tcW w:w="5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Обобщение, контроль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Повторять изученное и выстраивать систему знаний; Решать задачи на представление и описание данных с помощью изученных характеристик;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https://ppt-online.org/292731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https://foxford.ru/wiki/matematika/statisticheskiye-dannyye</w:t>
            </w:r>
          </w:p>
        </w:tc>
      </w:tr>
      <w:tr w:rsidR="007A01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 статистика.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изученное и выстраивать систему знаний;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https://foxford.ru/wiki/matematika/graficheskoye-predstavleniye-statisticheskoy-informatsii</w:t>
            </w:r>
          </w:p>
        </w:tc>
      </w:tr>
      <w:tr w:rsidR="007A015B" w:rsidRPr="000809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 случайного 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изученное и выстраивать систему знаний;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представление и описание данных с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изученных характеристик;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veroyatnost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sluchaynogo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sobytiya</w:t>
            </w:r>
            <w:proofErr w:type="spellEnd"/>
          </w:p>
        </w:tc>
      </w:tr>
      <w:tr w:rsidR="007A015B">
        <w:trPr>
          <w:trHeight w:hRule="exact" w:val="35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  <w:tr w:rsidR="007A015B">
        <w:trPr>
          <w:trHeight w:hRule="exact" w:val="520"/>
        </w:trPr>
        <w:tc>
          <w:tcPr>
            <w:tcW w:w="22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Pr="008926E3" w:rsidRDefault="008926E3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A015B" w:rsidRDefault="008926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10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15B" w:rsidRDefault="007A015B"/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78" w:line="220" w:lineRule="exact"/>
      </w:pPr>
    </w:p>
    <w:p w:rsidR="007A015B" w:rsidRDefault="008926E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4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9"/>
        <w:gridCol w:w="734"/>
        <w:gridCol w:w="1676"/>
        <w:gridCol w:w="992"/>
        <w:gridCol w:w="992"/>
        <w:gridCol w:w="1134"/>
        <w:gridCol w:w="1574"/>
      </w:tblGrid>
      <w:tr w:rsidR="008926E3" w:rsidTr="008926E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E3" w:rsidRPr="008926E3" w:rsidRDefault="008926E3" w:rsidP="008926E3">
            <w:pPr>
              <w:autoSpaceDE w:val="0"/>
              <w:autoSpaceDN w:val="0"/>
              <w:spacing w:before="98" w:after="0" w:line="271" w:lineRule="auto"/>
              <w:ind w:left="72" w:right="33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Фактическая дата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926E3" w:rsidTr="008926E3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</w:tr>
      <w:tr w:rsidR="008926E3" w:rsidTr="008926E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6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 w:rsidP="00E35F8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и интерпретация табличных данных. </w:t>
            </w:r>
            <w:r w:rsidRPr="008926E3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 w:rsidP="00E35F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E35F8D">
        <w:trPr>
          <w:trHeight w:hRule="exact" w:val="1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F8D" w:rsidRDefault="00E35F8D">
            <w:pPr>
              <w:autoSpaceDE w:val="0"/>
              <w:autoSpaceDN w:val="0"/>
              <w:spacing w:before="98" w:after="0" w:line="271" w:lineRule="auto"/>
              <w:ind w:left="72" w:right="248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E35F8D">
              <w:rPr>
                <w:lang w:val="ru-RU"/>
              </w:rPr>
              <w:br/>
            </w: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"Таблицы"</w:t>
            </w:r>
          </w:p>
          <w:p w:rsidR="008926E3" w:rsidRPr="00E35F8D" w:rsidRDefault="008926E3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E35F8D">
        <w:trPr>
          <w:trHeight w:hRule="exact" w:val="1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 w:rsidP="00E35F8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 </w:t>
            </w:r>
            <w:r w:rsidR="00E35F8D"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столбиковых (столбчатых)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диаграмм.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 w:rsidP="00E35F8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</w:t>
            </w:r>
            <w:r w:rsidR="008926E3"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демографических диаграмм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0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 w:rsidP="00E35F8D">
            <w:pPr>
              <w:autoSpaceDE w:val="0"/>
              <w:autoSpaceDN w:val="0"/>
              <w:spacing w:before="98" w:after="0" w:line="271" w:lineRule="auto"/>
              <w:ind w:left="72" w:right="332"/>
              <w:jc w:val="both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Числовые наборы.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F8D" w:rsidRDefault="00E35F8D" w:rsidP="00E35F8D">
            <w:pPr>
              <w:autoSpaceDE w:val="0"/>
              <w:autoSpaceDN w:val="0"/>
              <w:spacing w:before="98" w:after="0" w:line="271" w:lineRule="auto"/>
              <w:ind w:left="72"/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Среднее арифметическое </w:t>
            </w:r>
          </w:p>
          <w:p w:rsidR="008926E3" w:rsidRDefault="008926E3">
            <w:pPr>
              <w:autoSpaceDE w:val="0"/>
              <w:autoSpaceDN w:val="0"/>
              <w:spacing w:before="7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9"/>
        <w:gridCol w:w="709"/>
        <w:gridCol w:w="1701"/>
        <w:gridCol w:w="992"/>
        <w:gridCol w:w="992"/>
        <w:gridCol w:w="1134"/>
        <w:gridCol w:w="1560"/>
      </w:tblGrid>
      <w:tr w:rsidR="008926E3" w:rsidTr="00E35F8D">
        <w:trPr>
          <w:trHeight w:hRule="exact" w:val="1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F8D" w:rsidRPr="008926E3" w:rsidRDefault="00E35F8D" w:rsidP="00E35F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числового набора.</w:t>
            </w:r>
          </w:p>
          <w:p w:rsidR="008926E3" w:rsidRPr="008926E3" w:rsidRDefault="008926E3" w:rsidP="00E35F8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926E3"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E35F8D">
        <w:trPr>
          <w:trHeight w:hRule="exact" w:val="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E35F8D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"Средние значения" </w:t>
            </w:r>
            <w:r w:rsidR="008926E3"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 средних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E35F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Наибольшее и наименьшее значения числового набора.</w:t>
            </w:r>
          </w:p>
          <w:p w:rsidR="008926E3" w:rsidRPr="000809D7" w:rsidRDefault="008926E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E35F8D" w:rsidP="00E35F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3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="008926E3"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"Описательная статистика"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 изменчивость. Примеры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 w:rsidP="00E35F8D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Гистограмма</w:t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9"/>
        <w:gridCol w:w="709"/>
        <w:gridCol w:w="1701"/>
        <w:gridCol w:w="992"/>
        <w:gridCol w:w="992"/>
        <w:gridCol w:w="1134"/>
        <w:gridCol w:w="1560"/>
      </w:tblGrid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35F8D">
              <w:rPr>
                <w:lang w:val="ru-RU"/>
              </w:rPr>
              <w:t>Гистограмма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"Случайная изменчивость"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Граф, вершина. Ребро. Представление задачи с помощью графа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вершины. Число рёбер и суммарная степень вершин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 w:rsidP="00E35F8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RPr="00E35F8D" w:rsidTr="00E35F8D">
        <w:trPr>
          <w:trHeight w:hRule="exact" w:val="17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E35F8D" w:rsidP="00E35F8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связности</w:t>
            </w: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</w:t>
            </w: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Обход графа (</w:t>
            </w:r>
            <w:proofErr w:type="spellStart"/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эйлеров</w:t>
            </w:r>
            <w:proofErr w:type="spellEnd"/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путь). Представление об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ых </w:t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Pr="00E35F8D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E35F8D">
              <w:rPr>
                <w:lang w:val="ru-RU"/>
              </w:rPr>
              <w:br/>
            </w: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E35F8D">
              <w:rPr>
                <w:lang w:val="ru-RU"/>
              </w:rPr>
              <w:br/>
            </w: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 w:rsidP="00E35F8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случайное событие</w:t>
            </w:r>
            <w:r w:rsid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E35F8D"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Вероятность и частота события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E35F8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5F8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RPr="00715BDD" w:rsidTr="00715BDD">
        <w:trPr>
          <w:trHeight w:hRule="exact" w:val="2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715BDD" w:rsidP="00715BDD">
            <w:pPr>
              <w:tabs>
                <w:tab w:val="left" w:pos="2756"/>
                <w:tab w:val="left" w:pos="2897"/>
              </w:tabs>
              <w:autoSpaceDE w:val="0"/>
              <w:autoSpaceDN w:val="0"/>
              <w:spacing w:before="100" w:after="0" w:line="262" w:lineRule="auto"/>
              <w:ind w:left="72" w:right="142"/>
              <w:rPr>
                <w:lang w:val="ru-RU"/>
              </w:rPr>
            </w:pPr>
            <w:r w:rsidRPr="00715BDD">
              <w:rPr>
                <w:lang w:val="ru-RU"/>
              </w:rPr>
              <w:t>Вероятность и частота события</w:t>
            </w:r>
            <w:r>
              <w:rPr>
                <w:lang w:val="ru-RU"/>
              </w:rPr>
              <w:t>.</w:t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Роль маловероятных и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 достоверных событий в природе и в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Pr="00715BDD" w:rsidRDefault="008926E3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926E3" w:rsidRPr="00715BDD" w:rsidTr="008926E3">
        <w:trPr>
          <w:trHeight w:hRule="exact" w:val="1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28.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BDD" w:rsidRPr="008926E3" w:rsidRDefault="00715BDD" w:rsidP="00715BD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</w:t>
            </w:r>
          </w:p>
          <w:p w:rsidR="008926E3" w:rsidRPr="008926E3" w:rsidRDefault="008926E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Pr="00715BDD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926E3" w:rsidTr="008926E3">
        <w:trPr>
          <w:trHeight w:hRule="exact" w:val="1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926E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8926E3">
              <w:rPr>
                <w:lang w:val="ru-RU"/>
              </w:rPr>
              <w:br/>
            </w: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tbl>
      <w:tblPr>
        <w:tblW w:w="1064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9"/>
        <w:gridCol w:w="709"/>
        <w:gridCol w:w="1701"/>
        <w:gridCol w:w="992"/>
        <w:gridCol w:w="992"/>
        <w:gridCol w:w="1134"/>
        <w:gridCol w:w="1574"/>
      </w:tblGrid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715BDD" w:rsidP="00715BD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данных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867C14" w:rsidP="00715BD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 w:rsidR="00715BDD"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форме итогового тестирования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715B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715BDD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8926E3" w:rsidRPr="00715BDD" w:rsidTr="00715BDD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715BDD">
            <w:pPr>
              <w:autoSpaceDE w:val="0"/>
              <w:autoSpaceDN w:val="0"/>
              <w:spacing w:before="98" w:after="0" w:line="271" w:lineRule="auto"/>
              <w:ind w:left="72" w:right="102"/>
              <w:jc w:val="both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715B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715BDD" w:rsidRDefault="00715BD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15BDD">
              <w:rPr>
                <w:lang w:val="ru-RU"/>
              </w:rPr>
              <w:br/>
            </w: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8926E3" w:rsidTr="008926E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715BDD">
            <w:pPr>
              <w:autoSpaceDE w:val="0"/>
              <w:autoSpaceDN w:val="0"/>
              <w:spacing w:before="98" w:after="0" w:line="230" w:lineRule="auto"/>
              <w:ind w:left="72"/>
            </w:pPr>
            <w:r w:rsidRPr="00715B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926E3" w:rsidTr="008926E3">
        <w:trPr>
          <w:trHeight w:hRule="exact" w:val="80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Pr="008926E3" w:rsidRDefault="008926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26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26E3" w:rsidRDefault="008926E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E3" w:rsidRDefault="008926E3"/>
        </w:tc>
      </w:tr>
    </w:tbl>
    <w:p w:rsidR="007A015B" w:rsidRDefault="007A015B">
      <w:pPr>
        <w:autoSpaceDE w:val="0"/>
        <w:autoSpaceDN w:val="0"/>
        <w:spacing w:after="0" w:line="14" w:lineRule="exact"/>
      </w:pPr>
    </w:p>
    <w:p w:rsidR="007A015B" w:rsidRDefault="007A015B">
      <w:pPr>
        <w:sectPr w:rsidR="007A015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15B" w:rsidRDefault="007A015B">
      <w:pPr>
        <w:autoSpaceDE w:val="0"/>
        <w:autoSpaceDN w:val="0"/>
        <w:spacing w:after="78" w:line="220" w:lineRule="exact"/>
      </w:pPr>
    </w:p>
    <w:p w:rsidR="007A015B" w:rsidRDefault="008926E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A015B" w:rsidRDefault="008926E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A015B" w:rsidRDefault="008926E3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7A015B" w:rsidRDefault="008926E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867C14" w:rsidRDefault="008926E3">
      <w:pPr>
        <w:autoSpaceDE w:val="0"/>
        <w:autoSpaceDN w:val="0"/>
        <w:spacing w:before="166" w:after="0" w:line="283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И.Р.Высоцкий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И.В.Ященко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"Теория вероятностей и статистика", М.: </w:t>
      </w:r>
      <w:r w:rsidR="00867C14">
        <w:rPr>
          <w:rFonts w:ascii="Times New Roman" w:eastAsia="Times New Roman" w:hAnsi="Times New Roman"/>
          <w:color w:val="000000"/>
          <w:sz w:val="24"/>
          <w:lang w:val="ru-RU"/>
        </w:rPr>
        <w:t>Просвещение, 2023;</w:t>
      </w:r>
    </w:p>
    <w:p w:rsidR="00867C14" w:rsidRDefault="008926E3" w:rsidP="00867C14">
      <w:pPr>
        <w:autoSpaceDE w:val="0"/>
        <w:autoSpaceDN w:val="0"/>
        <w:spacing w:before="166" w:after="0" w:line="283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И.Р.Высоцкий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И.В.Ященко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"Теория вероятностей и статистика", методическое пособие для учителя </w:t>
      </w:r>
      <w:r w:rsidR="00867C14"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М.: </w:t>
      </w:r>
      <w:r w:rsidR="00867C14">
        <w:rPr>
          <w:rFonts w:ascii="Times New Roman" w:eastAsia="Times New Roman" w:hAnsi="Times New Roman"/>
          <w:color w:val="000000"/>
          <w:sz w:val="24"/>
          <w:lang w:val="ru-RU"/>
        </w:rPr>
        <w:t>Просвещение, 2023;</w:t>
      </w:r>
    </w:p>
    <w:p w:rsidR="007A015B" w:rsidRPr="008926E3" w:rsidRDefault="008926E3">
      <w:pPr>
        <w:autoSpaceDE w:val="0"/>
        <w:autoSpaceDN w:val="0"/>
        <w:spacing w:before="166" w:after="0" w:line="283" w:lineRule="auto"/>
        <w:rPr>
          <w:lang w:val="ru-RU"/>
        </w:rPr>
      </w:pP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Е.А.Бунимович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В.А.Булычев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 "Основы статистики и вероятность", М.: Дрофа, 2004 </w:t>
      </w:r>
      <w:r w:rsidRPr="008926E3">
        <w:rPr>
          <w:lang w:val="ru-RU"/>
        </w:rPr>
        <w:br/>
      </w:r>
      <w:r w:rsidR="00867C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A015B" w:rsidRPr="008926E3" w:rsidRDefault="008926E3">
      <w:pPr>
        <w:autoSpaceDE w:val="0"/>
        <w:autoSpaceDN w:val="0"/>
        <w:spacing w:before="262" w:after="0" w:line="230" w:lineRule="auto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A015B" w:rsidRPr="008926E3" w:rsidRDefault="008926E3">
      <w:pPr>
        <w:autoSpaceDE w:val="0"/>
        <w:autoSpaceDN w:val="0"/>
        <w:spacing w:before="166" w:after="0" w:line="286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/582818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alfusja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bahova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/7_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/4-3-2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mathedu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text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bunimovich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bulychev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osnovy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statistiki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veroyatnost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_5-11_2008/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0/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oge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926E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26E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67C14" w:rsidRDefault="00867C14">
      <w:pPr>
        <w:rPr>
          <w:lang w:val="ru-RU"/>
        </w:rPr>
      </w:pPr>
    </w:p>
    <w:p w:rsidR="00867C14" w:rsidRPr="00867C14" w:rsidRDefault="00867C14" w:rsidP="00867C14">
      <w:pPr>
        <w:rPr>
          <w:lang w:val="ru-RU"/>
        </w:rPr>
      </w:pPr>
    </w:p>
    <w:p w:rsidR="00867C14" w:rsidRPr="008926E3" w:rsidRDefault="00867C14" w:rsidP="00867C14">
      <w:pPr>
        <w:autoSpaceDE w:val="0"/>
        <w:autoSpaceDN w:val="0"/>
        <w:spacing w:after="78" w:line="220" w:lineRule="exact"/>
        <w:rPr>
          <w:lang w:val="ru-RU"/>
        </w:rPr>
      </w:pPr>
    </w:p>
    <w:p w:rsidR="00867C14" w:rsidRPr="008926E3" w:rsidRDefault="00867C14" w:rsidP="00867C14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926E3">
        <w:rPr>
          <w:lang w:val="ru-RU"/>
        </w:rPr>
        <w:br/>
      </w:r>
      <w:proofErr w:type="spellStart"/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926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867C14" w:rsidRPr="008926E3" w:rsidRDefault="00867C14" w:rsidP="00867C14">
      <w:pPr>
        <w:rPr>
          <w:lang w:val="ru-RU"/>
        </w:rPr>
        <w:sectPr w:rsidR="00867C14" w:rsidRPr="008926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15B" w:rsidRPr="00867C14" w:rsidRDefault="007A015B" w:rsidP="00867C14">
      <w:pPr>
        <w:rPr>
          <w:lang w:val="ru-RU"/>
        </w:rPr>
        <w:sectPr w:rsidR="007A015B" w:rsidRPr="00867C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8926E3" w:rsidRPr="008926E3" w:rsidRDefault="008926E3">
      <w:pPr>
        <w:rPr>
          <w:lang w:val="ru-RU"/>
        </w:rPr>
      </w:pPr>
    </w:p>
    <w:sectPr w:rsidR="008926E3" w:rsidRPr="008926E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09D7"/>
    <w:rsid w:val="0015074B"/>
    <w:rsid w:val="0029639D"/>
    <w:rsid w:val="00326F90"/>
    <w:rsid w:val="00612932"/>
    <w:rsid w:val="00715BDD"/>
    <w:rsid w:val="007A015B"/>
    <w:rsid w:val="00867C14"/>
    <w:rsid w:val="008926E3"/>
    <w:rsid w:val="00AA1D8D"/>
    <w:rsid w:val="00B47730"/>
    <w:rsid w:val="00BB38D0"/>
    <w:rsid w:val="00CB0664"/>
    <w:rsid w:val="00E35F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18E0620-ECED-4C57-B349-606D75AB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9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9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8D16E-0FE0-49E4-A31E-E4BD878F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5335</Words>
  <Characters>30412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3</cp:revision>
  <cp:lastPrinted>2022-09-07T18:04:00Z</cp:lastPrinted>
  <dcterms:created xsi:type="dcterms:W3CDTF">2023-06-07T05:23:00Z</dcterms:created>
  <dcterms:modified xsi:type="dcterms:W3CDTF">2023-06-07T05:27:00Z</dcterms:modified>
</cp:coreProperties>
</file>